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5587" w14:textId="0cd5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72-11 "2021-2023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22 шілдедегі № 7-6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Рузаев ауылдық округінің бюджетін бекіту туралы" 2021 жылғы 8 қаңтардағы № 72-11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317 388,8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14 500 мың теңге; салықтық емес түсімдер – 0; негізгі капиталды сатудан түсетін түсімдер – 0; трансферттер түсімі – 302 888,8 мың теңге; 2) шығындар – 318 262,2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- 873,4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873,4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873,4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Рузаев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581"/>
        <w:gridCol w:w="1581"/>
        <w:gridCol w:w="4145"/>
        <w:gridCol w:w="3660"/>
        <w:gridCol w:w="165"/>
        <w:gridCol w:w="4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318 262,2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36 896,3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36 896,3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36 896,3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57 884,8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57 884,8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7 450,7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32 386,1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