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d235" w14:textId="aa2d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72-12 "2021-2023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 желтоқсандағы № 12-8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Дружба ауылдық округінің бюджетін бекіту туралы" 2021 жылғы 8 қаңтардағы № 72-12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12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6932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32 988,2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6 147,3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26 840,9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33 420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431,8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431,8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