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0db1" w14:textId="4440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Ғабит Мүсірепов атындағы ауданы Андреев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30 желтоқсандағы № 14-1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Ғабит Мүсірепов атындағы ауданы Андреев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55 962,6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50 809,6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57 438,1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- 1 475,5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1 475,5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1 475,5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Андреев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салығынан: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 орналасқан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табиғи және басқа да ресурстарды пайдаланғаны үшiн түсетiн түсiмдерден;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қала, ауыл, кент, ауылдық округ коммуналдық меншігінің мүлкін жалға беруден түсетін кірістерден;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сатудан түсетін түсімдерден.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Андреев ауылдық округінің бюджетіне берілетін субвенциялар көлемі 13 426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Андреев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31.10.2022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Андреев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8 299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Андреев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8 299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