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305a" w14:textId="1e33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Нежинка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136 221,5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7 209,4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182,8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128 829,3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137 375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- 1 153,5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1 153,5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29.11.2022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Нежинка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Нежинка ауылдық округінің бюджетіне берілетін субвенциялар көлемі 14 806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Нежинка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29.11.2022 </w:t>
      </w:r>
      <w:r>
        <w:rPr>
          <w:rFonts w:ascii="Times New Roman"/>
          <w:b w:val="false"/>
          <w:i w:val="false"/>
          <w:color w:val="ff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Нежинка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Нежинка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