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161c" w14:textId="c781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8 қаңтардағы № 72-13 "2021-2023 жылдарға арналған Ғабит Мүсірепов атындағы ауданы Тахтаброд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6 желтоқсандағы № 12-16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"2021-2023 жылдарға арналған Ғабит Мүсірепов атындағы ауданы Тахтаброд ауылдық округінің бюджетін бекіту туралы" 2021 жылғы 8 қаңтардағы № 72-13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6933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Ғабит Мүсірепов атындағы ауданы Тахтаброд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92 705,2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7 825,7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84 349,5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92 868,6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-163,4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163,4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163,4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Тахтаброд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7 825,7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84 349,5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27 432,1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қаражаттының пайдаланатың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