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9dca" w14:textId="efa9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6 қаңтардағы № 72-2 "2021-2023 жылдарға арналған Ғабит Мүсірепов атындағы ауданы Көкалажар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7 желтоқсандағы № 12-21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Көкалажар ауылдық округінің бюджетін бекіту туралы" 2021 жылғы 6 қаңтардағы № 72-2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Көкалажар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48 113,5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46 913,5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48 124,2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Көкалажар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