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14b45" w14:textId="d514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Ғабит Мүсірепов атындағы ауданы Новоселов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2021 жылғы 30 желтоқсандағы № 14-10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4-тармағымен.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ШЕШТІ: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Ғабит Мүсірепов атындағы ауданы Новоселов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52 050,2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8 379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777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42 894,2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52 508,4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- 458,2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458,2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458,2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ауданы мәслихатының 29.04.2022 </w:t>
      </w:r>
      <w:r>
        <w:rPr>
          <w:rFonts w:ascii="Times New Roman"/>
          <w:b w:val="false"/>
          <w:i w:val="false"/>
          <w:color w:val="000000"/>
          <w:sz w:val="28"/>
        </w:rPr>
        <w:t>№ 18-12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31.10.2022 </w:t>
      </w:r>
      <w:r>
        <w:rPr>
          <w:rFonts w:ascii="Times New Roman"/>
          <w:b w:val="false"/>
          <w:i w:val="false"/>
          <w:color w:val="000000"/>
          <w:sz w:val="28"/>
        </w:rPr>
        <w:t>№ 22-11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29.11.2022 </w:t>
      </w:r>
      <w:r>
        <w:rPr>
          <w:rFonts w:ascii="Times New Roman"/>
          <w:b w:val="false"/>
          <w:i w:val="false"/>
          <w:color w:val="000000"/>
          <w:sz w:val="28"/>
        </w:rPr>
        <w:t>№ 23-9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Новоселов ауылдық округінің кірістері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52-1-бабына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мынадай салықтық түсімдер есебінен қалыптастырылатындығы белгіленсін: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аумағындағы осы салықты салу объектілері бойынша жеке тұлғалардың мүлкіне салынатын салықтан;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 аумағындағы жер учаскелері бойынша жеке және заңды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тұлғалардан алынатын, елдi мекендер жерлерiне салынатын жер салығынан;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көлік құралдары салығынан: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 орналасқан жеке тұлғалардан;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табиғи және басқа да ресурстарды пайдаланғаны үшiн түсетiн түсiмдерден;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аудандық маңызы бар қала, ауыл, кент, ауылдық округ коммуналдық меншігінің мүлкін жалға беруден түсетін кірістерден;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 учаскелерін сатудан түсетін түсімдерден.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Новоселов ауылдық округінің бюджетіне берілетін субвенциялар көлемі 13 550 мың теңгені құрайды.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 Новоселов ауылдық округінің бюджеті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ауданы мәслихатының 29.04.2022 </w:t>
      </w:r>
      <w:r>
        <w:rPr>
          <w:rFonts w:ascii="Times New Roman"/>
          <w:b w:val="false"/>
          <w:i w:val="false"/>
          <w:color w:val="ff0000"/>
          <w:sz w:val="28"/>
        </w:rPr>
        <w:t>№ 18-12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31.10.2022 </w:t>
      </w:r>
      <w:r>
        <w:rPr>
          <w:rFonts w:ascii="Times New Roman"/>
          <w:b w:val="false"/>
          <w:i w:val="false"/>
          <w:color w:val="ff0000"/>
          <w:sz w:val="28"/>
        </w:rPr>
        <w:t>№ 22-11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29.11.2022 </w:t>
      </w:r>
      <w:r>
        <w:rPr>
          <w:rFonts w:ascii="Times New Roman"/>
          <w:b w:val="false"/>
          <w:i w:val="false"/>
          <w:color w:val="ff0000"/>
          <w:sz w:val="28"/>
        </w:rPr>
        <w:t>№ 23-9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дыөтеу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Ғабит Мүсірепов атындағы ауданы Новоселов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түсетінт 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Ғабит Мүсірепов атындағы ауданы Новоселов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қтоп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