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9164" w14:textId="6b59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Рузаев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– 99 304,9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227,5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80 864,4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100 687,2 мың теңге;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-1 382,3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1 382,3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1 382,3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000000"/>
          <w:sz w:val="28"/>
        </w:rPr>
        <w:t>№ 22-13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29.11.2022 </w:t>
      </w:r>
      <w:r>
        <w:rPr>
          <w:rFonts w:ascii="Times New Roman"/>
          <w:b w:val="false"/>
          <w:i w:val="false"/>
          <w:color w:val="000000"/>
          <w:sz w:val="28"/>
        </w:rPr>
        <w:t>№ 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Рузаев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Рузаев ауылдық округінің бюджетіне берілетін субвенциялар көлемі 27 273 мың теңгені құрайды.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Рузаев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ff0000"/>
          <w:sz w:val="28"/>
        </w:rPr>
        <w:t>№ 22-13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29.11.2022 </w:t>
      </w:r>
      <w:r>
        <w:rPr>
          <w:rFonts w:ascii="Times New Roman"/>
          <w:b w:val="false"/>
          <w:i w:val="false"/>
          <w:color w:val="ff0000"/>
          <w:sz w:val="28"/>
        </w:rPr>
        <w:t>№ 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Рузаев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Рузаев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