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473a" w14:textId="5024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Салқынкөл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23 680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23 696,7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000000"/>
          <w:sz w:val="28"/>
        </w:rPr>
        <w:t>№ 22-14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Салқынкөл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Салқынкөл ауылдық округінің бюджетіне берілетін субвенциялар көлемі 17 269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Салқынкөл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ff0000"/>
          <w:sz w:val="28"/>
        </w:rPr>
        <w:t>№ 22-14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Салқынкөл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Салқынкөл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