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35af" w14:textId="0233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23-7 "Солтүстік Қазақстан облысы Ғабит Мүсірепов атындағы ауданының Возвышен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14-19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Возвышен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31 наурыздағы № 23-7 (Нормативтік құқықтық актілерді мемлекеттік тіркеу тізілімінде № 2748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Ғабит Мүсірепов атындағы ауданының Возышен ауылдық округінде жергілікті қоғамдастықтың бөлек жиындарын өткізудің қағидаларын және жергілікті қоғамдастық жиындарына қатысу үшін көшелер мен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Возвышен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Возвышен ауылдық округінің жергілікті </w:t>
      </w:r>
      <w:r>
        <w:rPr>
          <w:rFonts w:ascii="Times New Roman"/>
          <w:b w:val="false"/>
          <w:i w:val="false"/>
          <w:color w:val="000000"/>
          <w:sz w:val="28"/>
        </w:rPr>
        <w:t>қоғамдастық</w:t>
      </w:r>
      <w:r>
        <w:rPr>
          <w:rFonts w:ascii="Times New Roman"/>
          <w:b w:val="false"/>
          <w:i w:val="false"/>
          <w:color w:val="000000"/>
          <w:sz w:val="28"/>
        </w:rPr>
        <w:t xml:space="preserve"> жиынына қатысу үшін көшелер мен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Возвышен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Возвышен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Возвышен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Возвышен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Возвышен ауылдық округінің әкімі бұқаралық ақпарат құралдары арқылы немесе ақпаратты "Солтүстік Қазақстан облысы Ғабит Мүсірепов атындағы ауданының Возвышен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Возвышен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Возвышен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Возвышен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Возвышен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Возвышен ауылдық округінде жергілікті қоғамдастықтың бөлек жиындарына қатысатын көшелер мен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Возвышен ауылдық округінің бөлек жергілікті қоғамдастық жиындарына қатысатын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20 лет Целины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Приречная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Шоқан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Гагарина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Кошевого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Матросова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Мир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Чкалова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Чернозубовка ауылы, Сакко и Ванцетти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Стерлитамак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Куйган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