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23f4" w14:textId="24c2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23-10 "Солтүстік Қазақстан облысы Ғабит Мүсірепов атындағы ауданның Қырымбет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14-22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ауданның Қырымбет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23-10 (Нормативтік құқықтық актілерді мемлекеттік тіркеу тізілімінде № 2745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қағидаларын және жергілікті қоғамдастық жиындарына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Қырымбет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Қырымбет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Қырымбет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Қырымбет ауылдық округінің әкімі бұқаралық ақпарат құралдары арқылы немесе ақпаратты "Солтүстік Қазақстан облысы Ғабит Мүсірепов атындағы ауданының Қырымбет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Қырымбет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Қырымбет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Қырымбет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Қырымбет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ауданның Қырымбет ауылдық округінің жергілікті қоғамдастықтың бөлек жиындарына қатысатын көшелер мен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Қырымбет ауылдық округінің жергілікті қоғамдастықтың бөлек жиындарына қатысу үшін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Ленина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Карл Маркс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Черемушки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