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e6f81" w14:textId="e5e6f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 мәслихатының 2014 жылғы 31 наурыздағы № 23-21 "Солтүстік Қазақстан облысы Ғабит Мүсірепов атындағы ауданының Ломоносов ауылдық округінде бөлек жергілікті қоғамдастық жиындарын өткізудің қағидаларын және жергілікті қоғамдастық жиындарына қатысатын көше және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2021 жылғы 30 желтоқсандағы № 14-23 шешімі. Күші жойылды - Солтүстік Қазақстан облысы Ғабит Мүсірепов атындағы ауданы мәслихатының 2023 жылғы 4 қыркүйектегі № 7-6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04.09.2023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Ғабит Мүсірепов атындағы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 мәслихатының "Солтүстік Қазақстан облысы Ғабит Мүсірепов атындағы ауданының Ломоносов ауылдық округінде бөлек жергілікті қоғамдастық жиындарын өткізудің қағидаларын және жергілікті қоғамдастық жиындарына қатысатын көше және ауыл тұрғындары өкілдерінің сандық құрамын бекіту туралы" 2014 жылғы 31 наурыздағы № 23-11 (Нормативтік құқықтық актілерді мемлекеттік тіркеу тізілімінде № 2742 болып тіркелді)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"Солтүстік Қазақстан облысы Ғабит Мүсірепов атындағы ауданының Ломоносов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 </w:t>
      </w:r>
    </w:p>
    <w:bookmarkEnd w:id="3"/>
    <w:bookmarkStart w:name="z8" w:id="4"/>
    <w:p>
      <w:pPr>
        <w:spacing w:after="0"/>
        <w:ind w:left="0"/>
        <w:jc w:val="both"/>
      </w:pPr>
      <w:r>
        <w:rPr>
          <w:rFonts w:ascii="Times New Roman"/>
          <w:b w:val="false"/>
          <w:i w:val="false"/>
          <w:color w:val="000000"/>
          <w:sz w:val="28"/>
        </w:rPr>
        <w:t xml:space="preserve">
      аталған шешіммен бекітілген Солтүстік Қазақстан облысы Ғабит Мүсірепов атындағы ауданның Ломоносов ауылдық округінде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 </w:t>
      </w:r>
    </w:p>
    <w:bookmarkEnd w:id="5"/>
    <w:bookmarkStart w:name="z10" w:id="6"/>
    <w:p>
      <w:pPr>
        <w:spacing w:after="0"/>
        <w:ind w:left="0"/>
        <w:jc w:val="both"/>
      </w:pPr>
      <w:r>
        <w:rPr>
          <w:rFonts w:ascii="Times New Roman"/>
          <w:b w:val="false"/>
          <w:i w:val="false"/>
          <w:color w:val="000000"/>
          <w:sz w:val="28"/>
        </w:rPr>
        <w:t>
      2. Осы шешім алғашқы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Ғабит Мүсірепов атындағы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Әділбеков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23-11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4" w:id="7"/>
    <w:p>
      <w:pPr>
        <w:spacing w:after="0"/>
        <w:ind w:left="0"/>
        <w:jc w:val="left"/>
      </w:pPr>
      <w:r>
        <w:rPr>
          <w:rFonts w:ascii="Times New Roman"/>
          <w:b/>
          <w:i w:val="false"/>
          <w:color w:val="000000"/>
        </w:rPr>
        <w:t xml:space="preserve"> Солтүстік Қазақстан облысы Ғабит Мүсірепов атындағы ауданның Ломоносов ауылдық округінде жергілікті қоғамдастықтың бөлек жиындарын өткізудің қағидалары</w:t>
      </w:r>
    </w:p>
    <w:bookmarkEnd w:id="7"/>
    <w:bookmarkStart w:name="z25" w:id="8"/>
    <w:p>
      <w:pPr>
        <w:spacing w:after="0"/>
        <w:ind w:left="0"/>
        <w:jc w:val="left"/>
      </w:pPr>
      <w:r>
        <w:rPr>
          <w:rFonts w:ascii="Times New Roman"/>
          <w:b/>
          <w:i w:val="false"/>
          <w:color w:val="000000"/>
        </w:rPr>
        <w:t xml:space="preserve"> 1-тарау. Жалпы ережелер</w:t>
      </w:r>
    </w:p>
    <w:bookmarkEnd w:id="8"/>
    <w:bookmarkStart w:name="z26" w:id="9"/>
    <w:p>
      <w:pPr>
        <w:spacing w:after="0"/>
        <w:ind w:left="0"/>
        <w:jc w:val="both"/>
      </w:pPr>
      <w:r>
        <w:rPr>
          <w:rFonts w:ascii="Times New Roman"/>
          <w:b w:val="false"/>
          <w:i w:val="false"/>
          <w:color w:val="000000"/>
          <w:sz w:val="28"/>
        </w:rPr>
        <w:t>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Республикасының Заңының 39-3-бабының 6 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қаулысына сәйкес әзірленді және Солтүстік Қазақстан облысы Ғабит Мүсірепов атындағы ауданның Ломоносов ауылдық округі аумағындағы ауылдар мен көшелерінің жергілікті қоғамдастығының бөлек жиындарын өткізудің үлгі тәртібін белгілейді.</w:t>
      </w:r>
    </w:p>
    <w:bookmarkEnd w:id="9"/>
    <w:bookmarkStart w:name="z27"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8" w:id="11"/>
    <w:p>
      <w:pPr>
        <w:spacing w:after="0"/>
        <w:ind w:left="0"/>
        <w:jc w:val="both"/>
      </w:pPr>
      <w:r>
        <w:rPr>
          <w:rFonts w:ascii="Times New Roman"/>
          <w:b w:val="false"/>
          <w:i w:val="false"/>
          <w:color w:val="000000"/>
          <w:sz w:val="28"/>
        </w:rPr>
        <w:t>
      1) жергілікті қоғамдастық – Солтүстік Қазақстан облысы Ғабит Мүсірепов атындағы ауданның Ломоносов ауылдық округі аумағында тұратын тұрғындардың (жергілікті қоғамдастық мүшелерінің) жиынтығы;</w:t>
      </w:r>
    </w:p>
    <w:bookmarkEnd w:id="11"/>
    <w:bookmarkStart w:name="z29" w:id="12"/>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12"/>
    <w:bookmarkStart w:name="z30" w:id="13"/>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3"/>
    <w:bookmarkStart w:name="z31" w:id="14"/>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4"/>
    <w:bookmarkStart w:name="z32"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33" w:id="16"/>
    <w:p>
      <w:pPr>
        <w:spacing w:after="0"/>
        <w:ind w:left="0"/>
        <w:jc w:val="both"/>
      </w:pPr>
      <w:r>
        <w:rPr>
          <w:rFonts w:ascii="Times New Roman"/>
          <w:b w:val="false"/>
          <w:i w:val="false"/>
          <w:color w:val="000000"/>
          <w:sz w:val="28"/>
        </w:rPr>
        <w:t>
      5. Жергілікті қоғамдастықтың бөлек жиыны Солтүстік Қазақстан облысы Ғабит Мүсірепов атындағы ауданның Ломоносов ауылдық округінің әкімімен шақырылады және ұйымдастырылады.</w:t>
      </w:r>
    </w:p>
    <w:bookmarkEnd w:id="16"/>
    <w:bookmarkStart w:name="z34" w:id="17"/>
    <w:p>
      <w:pPr>
        <w:spacing w:after="0"/>
        <w:ind w:left="0"/>
        <w:jc w:val="both"/>
      </w:pPr>
      <w:r>
        <w:rPr>
          <w:rFonts w:ascii="Times New Roman"/>
          <w:b w:val="false"/>
          <w:i w:val="false"/>
          <w:color w:val="000000"/>
          <w:sz w:val="28"/>
        </w:rPr>
        <w:t>
      6. Жергілікті қоғамдастық халқы жергілікті қоғамдастықтың бөлек жиындарының шақырылу уақыты, орны және талқыланатын мәселелер туралы Солтүстік Қазақстан облысы Ғабит Мүсірепов атындағы ауданның Ломоносов ауылдық округінің әкімі бұқаралық ақпарат құралдары арқылы немесе ақпаратты "Солтүстік Қазақстан облысы Ғабит Мүсірепов атындағы ауданының Ломоносов ауылдық округі әкімінің аппараты" КММ ресми интернет-ресурсында орналастыру арқылы олар өткізілетін күнге дейін күнтізбелік он күннен кешіктірмей хабарлайды.</w:t>
      </w:r>
    </w:p>
    <w:bookmarkEnd w:id="17"/>
    <w:bookmarkStart w:name="z35" w:id="18"/>
    <w:p>
      <w:pPr>
        <w:spacing w:after="0"/>
        <w:ind w:left="0"/>
        <w:jc w:val="both"/>
      </w:pPr>
      <w:r>
        <w:rPr>
          <w:rFonts w:ascii="Times New Roman"/>
          <w:b w:val="false"/>
          <w:i w:val="false"/>
          <w:color w:val="000000"/>
          <w:sz w:val="28"/>
        </w:rPr>
        <w:t>
      7. Ауылдарының, көшелердің аумағында жергілікті қоғамдастықтың бөлек жиынды өткізуді Солтүстік Қазақстан облысы Ғабит Мүсірепов атындағы ауданның Ломоносов ауылдық округінің әкімі ұйымдастырады.</w:t>
      </w:r>
    </w:p>
    <w:bookmarkEnd w:id="18"/>
    <w:bookmarkStart w:name="z36" w:id="19"/>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қатысып отырған, оған қатысуға құқығы бар тұрғындарын тіркеу жүргізіледі.</w:t>
      </w:r>
    </w:p>
    <w:bookmarkEnd w:id="19"/>
    <w:bookmarkStart w:name="z37" w:id="20"/>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0"/>
    <w:bookmarkStart w:name="z38" w:id="21"/>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Ғабит Мүсірепов атындағы ауданның Ломоносов ауылдық округінің әкімі немесе ол уәкілеттік берген тұлға ашады.</w:t>
      </w:r>
    </w:p>
    <w:bookmarkEnd w:id="21"/>
    <w:bookmarkStart w:name="z39" w:id="22"/>
    <w:p>
      <w:pPr>
        <w:spacing w:after="0"/>
        <w:ind w:left="0"/>
        <w:jc w:val="both"/>
      </w:pPr>
      <w:r>
        <w:rPr>
          <w:rFonts w:ascii="Times New Roman"/>
          <w:b w:val="false"/>
          <w:i w:val="false"/>
          <w:color w:val="000000"/>
          <w:sz w:val="28"/>
        </w:rPr>
        <w:t>
      Солтүстік Қазақстан облысы Ғабит Мүсірепов атындағы ауданның Ломоносов ауылдық округінің әкімі немесе ол уәкілеттік берген тұлға бөлек жергілікті қоғамдастық жиынының төрағасы болып табылады.</w:t>
      </w:r>
    </w:p>
    <w:bookmarkEnd w:id="22"/>
    <w:bookmarkStart w:name="z40"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41" w:id="24"/>
    <w:p>
      <w:pPr>
        <w:spacing w:after="0"/>
        <w:ind w:left="0"/>
        <w:jc w:val="both"/>
      </w:pPr>
      <w:r>
        <w:rPr>
          <w:rFonts w:ascii="Times New Roman"/>
          <w:b w:val="false"/>
          <w:i w:val="false"/>
          <w:color w:val="000000"/>
          <w:sz w:val="28"/>
        </w:rPr>
        <w:t>
      10. Жергілікті қоғамдастық жиынына қатысу үшін ауылдардың, көшелердің тұрғындарының өкілдерінің кандидатураларын Солтүстік Қазақстан облысы Ғабит Мүсірепов атындағы аудан мәслихатымен бекітілген сандық құрамға сәйкес бөлек жергілікті қоғамдастық жиынның қатысушыларымен ұсынылады.</w:t>
      </w:r>
    </w:p>
    <w:bookmarkEnd w:id="24"/>
    <w:bookmarkStart w:name="z42"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43"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екі жұмыс күні ішінде қол қояды және қол қойылғаннан бастап бір жұмыс күні ішінде Солтүстік Қазақстан облысы Ғабит Мүсірепов атындағы ауданның Ломоносов ауылдық округ әкімінің аппаратына беріледі.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6" w:id="27"/>
    <w:p>
      <w:pPr>
        <w:spacing w:after="0"/>
        <w:ind w:left="0"/>
        <w:jc w:val="left"/>
      </w:pPr>
      <w:r>
        <w:rPr>
          <w:rFonts w:ascii="Times New Roman"/>
          <w:b/>
          <w:i w:val="false"/>
          <w:color w:val="000000"/>
        </w:rPr>
        <w:t xml:space="preserve"> Солтүстік Қазақстан облысы Ғабит Мүсірепов атындағы ауданының Ломоносов ауылдық округінде жергілікті қоғамдастықтың бөлек жиындарына қатысатын көшелер мен ауыл тұрғындары өкілдерінің сандық құрамы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Ауылдар мен көшелер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Ломоносов ауылдық округінің жергілікті қоғамдастықтың бөлек жиындарына қатысу үшін көшелер мен ауыл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Ломоносовка ауылының Ломоносовская көшесінің тұрғындарына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 ауылының Пионерская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Ломоносовка ауылы Набережная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Ломоносовка ауылы Целинная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Ломоносовка ауылы Гагарина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Ломоносовка ауылы Рузаева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Ломоносовка ауылы Винницкая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Ломоносовка ауылы Больничная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Ломоносовка ауылы Ленина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Ломоносовка ауылы Заводская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Ломоносовка ауылы Приишимская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Ломоносовка ауылы Зеленая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Ломоносовка ауылы Спортивная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Ставрополка ауылы Крупская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Ставрополка ауылы Комарова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Ставрополка ауылы 20-я Целины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8"/>
          <w:p>
            <w:pPr>
              <w:spacing w:after="20"/>
              <w:ind w:left="20"/>
              <w:jc w:val="both"/>
            </w:pPr>
            <w:r>
              <w:rPr>
                <w:rFonts w:ascii="Times New Roman"/>
                <w:b w:val="false"/>
                <w:i w:val="false"/>
                <w:color w:val="000000"/>
                <w:sz w:val="20"/>
              </w:rPr>
              <w:t>
Ставрополка ауылы Пролетарский тұйық</w:t>
            </w:r>
          </w:p>
          <w:bookmarkEnd w:id="28"/>
          <w:p>
            <w:pPr>
              <w:spacing w:after="20"/>
              <w:ind w:left="20"/>
              <w:jc w:val="both"/>
            </w:pPr>
            <w:r>
              <w:rPr>
                <w:rFonts w:ascii="Times New Roman"/>
                <w:b w:val="false"/>
                <w:i w:val="false"/>
                <w:color w:val="000000"/>
                <w:sz w:val="20"/>
              </w:rPr>
              <w:t>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9"/>
          <w:p>
            <w:pPr>
              <w:spacing w:after="20"/>
              <w:ind w:left="20"/>
              <w:jc w:val="both"/>
            </w:pPr>
            <w:r>
              <w:rPr>
                <w:rFonts w:ascii="Times New Roman"/>
                <w:b w:val="false"/>
                <w:i w:val="false"/>
                <w:color w:val="000000"/>
                <w:sz w:val="20"/>
              </w:rPr>
              <w:t>
Ставрополка ауылы Ленинградский тұйық</w:t>
            </w:r>
          </w:p>
          <w:bookmarkEnd w:id="29"/>
          <w:p>
            <w:pPr>
              <w:spacing w:after="20"/>
              <w:ind w:left="20"/>
              <w:jc w:val="both"/>
            </w:pPr>
            <w:r>
              <w:rPr>
                <w:rFonts w:ascii="Times New Roman"/>
                <w:b w:val="false"/>
                <w:i w:val="false"/>
                <w:color w:val="000000"/>
                <w:sz w:val="20"/>
              </w:rPr>
              <w:t>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Ставрополка ауылы Зерновая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Ставрополка ауылы Молодежная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Ставрополка ауылы Школьная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 Комсомольская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 Украинская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 Целинная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 Ленина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 Кирова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 Набережная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 Новоселов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 Ковыльная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 Юбилейная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