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9b17" w14:textId="6df9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23-12 "Солтүстік Қазақстан облысы Ғабит Мүсірепов атындағы ауданының Нежинка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14-24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Нежинка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2014 жылғы 31 наурыздағы № 23-12 (Нормативтік құқықтық актілерді мемлекеттік тіркеу тізілімінде № 2740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Нежинка ауылдық округінде жергілікті қоғамдастықтың бөлек жиындарын өткізудің қағидаларын және жергілікті қоғамдастық жиындарына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Нежинка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атындағы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Нежинка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Нежинка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Нежинка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Нежинка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Нежинка ауылдық округінің әкімі бұқаралық ақпарат құралдары арқылы интернет ресурстарын қоса алғанда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Нежинка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жиынынСолтүстік Қазақстан облысы Ғабит Мүсірепов атындағы ауданның Нежинка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Нежинка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Нежинка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Нежинка ауылдық округінің жергілікті қоғамдастықтың бөлек жиындарына қатысатын көше және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Нежинка ауылдық округінің жергілікті қоғамдастықтың бөлек жиындарына қатысатын көше және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Абая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Рақымжан Қошқарбаев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Приишимская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Бауыржан Момышұлы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Нежинская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Мира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Гаражная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Луговая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Жамбыл Жабаев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Дінмұхамед 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Есен Жантасов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Дінмұхамед 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Мира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Конституции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Первомайская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Шоқан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Абая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Есіл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Кооперативная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