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3bac" w14:textId="74d3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23-16 "Солтүстік Қазақстан облысы Ғабит Мүсірепов атындағы ауданның Cалқынкөл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14-28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ауданның Салқынкөл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31 наурыздағы № 23-16 (Нормативтік құқықтық актілерді мемлекеттік тіркеу тізілімінде № 2739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Салқынкөл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Салқынкөл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Салқынкөл ауылдық округінде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Салқынкөл ауылдық округі аумағындағы ауылдар мен көшелерінің жергілікті қоғамдастығының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Салқынкөл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Салқынкөл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Солтүстік Қазақстан облысы Ғабит Мүсірепов атындағы ауданының Салқынкөл ауылдық округінің әкімі жергілікті қоғамдастықтың бөлек жиындарының шақырылу уақыты, орны және талқыланатын мәселелер туралы интернет-ресурстарды қоса алғанда, бұқаралық ақпарат құралдары арқылы ол өткізілетін күнге дейін күнтізбелік он күннен кешіктірмей хабарлайды.</w:t>
      </w:r>
    </w:p>
    <w:bookmarkEnd w:id="17"/>
    <w:bookmarkStart w:name="z35" w:id="18"/>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Салқынкөл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ауылда, көшедетұратын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Салқынкөл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Салқынкөл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Салқынкөл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ауданның Салқынкөл ауылдық округінің жергілікті қоғамдастықтың бөлек жиындарына қатысатын көшелер мен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Салқынкөл ауылдық округінің жергілікті қоғамдастықтың бөлек жиындарына қатысу үшін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Конституция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Комсомольская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Восточная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Куйбышев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Механизаторов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Рузаев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Западная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