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f3103" w14:textId="d8f31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 мәслихатының 2014 жылғы 31 наурыздағы № 23-18 "Солтүстік Қазақстан облысы Ғабит Мүсірепов атындағы ауданының Червонный ауылдық округінде бөлек жергілікті қоғамдастық жиындарын өткізудің қағидаларын және жергілікті қоғамдастық жиындарына қатысатын көше және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2021 жылғы 30 желтоқсандағы № 14-30 шешімі. Күші жойылды - Солтүстік Қазақстан облысы Ғабит Мүсірепов атындағы ауданы мәслихатының 2023 жылғы 4 қыркүйектегі № 7-6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04.09.2023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Ғабит Мүсірепов атындағы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 мәслихатының 2014 жылғы 31 наурыздағы № 23-18 "Солтүстік Қазақстан облысы Ғабит Мүсірепов атындағы ауданының Червонный ауылдық округінде бөлек жергілікті қоғамдастық жиындарын өткізу қағидаларын және жергілікті қоғамдастық жиынына қатысатын көше және мен ауыл тұрғындары өкілдерінің сандық құрамын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2755 болып тіркелген) мынадай өзгерістер енгізілсін:</w:t>
      </w:r>
    </w:p>
    <w:bookmarkEnd w:id="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xml:space="preserve">
      "Солтүстік Қазақстан облысы Ғабит Мүсірепов атындағы ауданының Червонный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 </w:t>
      </w:r>
    </w:p>
    <w:bookmarkEnd w:id="2"/>
    <w:bookmarkStart w:name="z8" w:id="3"/>
    <w:p>
      <w:pPr>
        <w:spacing w:after="0"/>
        <w:ind w:left="0"/>
        <w:jc w:val="both"/>
      </w:pPr>
      <w:r>
        <w:rPr>
          <w:rFonts w:ascii="Times New Roman"/>
          <w:b w:val="false"/>
          <w:i w:val="false"/>
          <w:color w:val="000000"/>
          <w:sz w:val="28"/>
        </w:rPr>
        <w:t xml:space="preserve">
      аталған шешіммен </w:t>
      </w:r>
      <w:r>
        <w:rPr>
          <w:rFonts w:ascii="Times New Roman"/>
          <w:b w:val="false"/>
          <w:i w:val="false"/>
          <w:color w:val="000000"/>
          <w:sz w:val="28"/>
        </w:rPr>
        <w:t>бекітілген</w:t>
      </w:r>
      <w:r>
        <w:rPr>
          <w:rFonts w:ascii="Times New Roman"/>
          <w:b w:val="false"/>
          <w:i w:val="false"/>
          <w:color w:val="000000"/>
          <w:sz w:val="28"/>
        </w:rPr>
        <w:t xml:space="preserve"> Солтүстік Қазақстан облысы Ғабит Мүсірепов атындағы ауданның Червонный ауылдық округінде жергілікті қоғамдастықтың бөлек жиындарын өткізу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 </w:t>
      </w:r>
    </w:p>
    <w:bookmarkEnd w:id="4"/>
    <w:bookmarkStart w:name="z10" w:id="5"/>
    <w:p>
      <w:pPr>
        <w:spacing w:after="0"/>
        <w:ind w:left="0"/>
        <w:jc w:val="both"/>
      </w:pPr>
      <w:r>
        <w:rPr>
          <w:rFonts w:ascii="Times New Roman"/>
          <w:b w:val="false"/>
          <w:i w:val="false"/>
          <w:color w:val="000000"/>
          <w:sz w:val="28"/>
        </w:rPr>
        <w:t>
      2. Осы шешім алғашқы ресми жарияланған күнінен бастап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Ғабит Мүсірепов атындағы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аудан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Әділбеков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14-30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23-18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4" w:id="6"/>
    <w:p>
      <w:pPr>
        <w:spacing w:after="0"/>
        <w:ind w:left="0"/>
        <w:jc w:val="left"/>
      </w:pPr>
      <w:r>
        <w:rPr>
          <w:rFonts w:ascii="Times New Roman"/>
          <w:b/>
          <w:i w:val="false"/>
          <w:color w:val="000000"/>
        </w:rPr>
        <w:t xml:space="preserve"> Солтүстік Қазақстан облысы Ғабит Мүсірепов атындағы ауданның Червонный ауылдық округінде жергілікті қоғамдастықтың бөлек жиындарын өткізудің қағидалары</w:t>
      </w:r>
    </w:p>
    <w:bookmarkEnd w:id="6"/>
    <w:bookmarkStart w:name="z25" w:id="7"/>
    <w:p>
      <w:pPr>
        <w:spacing w:after="0"/>
        <w:ind w:left="0"/>
        <w:jc w:val="left"/>
      </w:pPr>
      <w:r>
        <w:rPr>
          <w:rFonts w:ascii="Times New Roman"/>
          <w:b/>
          <w:i w:val="false"/>
          <w:color w:val="000000"/>
        </w:rPr>
        <w:t xml:space="preserve"> 1-тарау. Жалпы ережелер</w:t>
      </w:r>
    </w:p>
    <w:bookmarkEnd w:id="7"/>
    <w:bookmarkStart w:name="z26" w:id="8"/>
    <w:p>
      <w:pPr>
        <w:spacing w:after="0"/>
        <w:ind w:left="0"/>
        <w:jc w:val="both"/>
      </w:pPr>
      <w:r>
        <w:rPr>
          <w:rFonts w:ascii="Times New Roman"/>
          <w:b w:val="false"/>
          <w:i w:val="false"/>
          <w:color w:val="000000"/>
          <w:sz w:val="28"/>
        </w:rPr>
        <w:t>
      1. Осы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39-3-бабының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қаулысына сәйкес әзірленді және Солтүстік Қазақстан облысы Ғабит Мүсірепов атындағы ауданның Червонный ауылдық округі аумағындағы ауыл, көшелер тұрғындарының жергілікті қоғамдастықтың бөлек жиындарын өткізу тәртібін белгілейді.</w:t>
      </w:r>
    </w:p>
    <w:bookmarkEnd w:id="8"/>
    <w:bookmarkStart w:name="z27"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28" w:id="10"/>
    <w:p>
      <w:pPr>
        <w:spacing w:after="0"/>
        <w:ind w:left="0"/>
        <w:jc w:val="both"/>
      </w:pPr>
      <w:r>
        <w:rPr>
          <w:rFonts w:ascii="Times New Roman"/>
          <w:b w:val="false"/>
          <w:i w:val="false"/>
          <w:color w:val="000000"/>
          <w:sz w:val="28"/>
        </w:rPr>
        <w:t>
      1) жергілікті қоғамдастық – Солтүстік Қазақстан облысы Ғабит Мүсірепов атындағы ауданның Червонный ауылдық округінде тұратын тұрғындардың (жергілікті қоғамдастық мүшелерінің) жиынтығы;</w:t>
      </w:r>
    </w:p>
    <w:bookmarkEnd w:id="10"/>
    <w:bookmarkStart w:name="z29" w:id="11"/>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11"/>
    <w:bookmarkStart w:name="z30" w:id="12"/>
    <w:p>
      <w:pPr>
        <w:spacing w:after="0"/>
        <w:ind w:left="0"/>
        <w:jc w:val="left"/>
      </w:pPr>
      <w:r>
        <w:rPr>
          <w:rFonts w:ascii="Times New Roman"/>
          <w:b/>
          <w:i w:val="false"/>
          <w:color w:val="000000"/>
        </w:rPr>
        <w:t xml:space="preserve"> Жергілікті қоғамдастықтың бөлек жиындарын өткізу тәртібі 2-тарау</w:t>
      </w:r>
    </w:p>
    <w:bookmarkEnd w:id="12"/>
    <w:bookmarkStart w:name="z31" w:id="13"/>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(селоларға, көшелерге) бөлінеді.</w:t>
      </w:r>
    </w:p>
    <w:bookmarkEnd w:id="13"/>
    <w:bookmarkStart w:name="z32" w:id="14"/>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үш адамнан аспайтын мөлшерде өкілдер сайланады.</w:t>
      </w:r>
    </w:p>
    <w:bookmarkEnd w:id="14"/>
    <w:bookmarkStart w:name="z33" w:id="15"/>
    <w:p>
      <w:pPr>
        <w:spacing w:after="0"/>
        <w:ind w:left="0"/>
        <w:jc w:val="both"/>
      </w:pPr>
      <w:r>
        <w:rPr>
          <w:rFonts w:ascii="Times New Roman"/>
          <w:b w:val="false"/>
          <w:i w:val="false"/>
          <w:color w:val="000000"/>
          <w:sz w:val="28"/>
        </w:rPr>
        <w:t xml:space="preserve">
      5. Жергілікті қоғамдастықтың бөлек жиынын Солтүстік Қазақстан облысы Ғабит Мүсірепов атындағы аудан Червонный ауылдық округінің әкімімен шақырылады және ұйымдастырылады. </w:t>
      </w:r>
    </w:p>
    <w:bookmarkEnd w:id="15"/>
    <w:bookmarkStart w:name="z34" w:id="16"/>
    <w:p>
      <w:pPr>
        <w:spacing w:after="0"/>
        <w:ind w:left="0"/>
        <w:jc w:val="both"/>
      </w:pPr>
      <w:r>
        <w:rPr>
          <w:rFonts w:ascii="Times New Roman"/>
          <w:b w:val="false"/>
          <w:i w:val="false"/>
          <w:color w:val="000000"/>
          <w:sz w:val="28"/>
        </w:rPr>
        <w:t>
      6. Солтүстік Қазақстан облысы Ғабит Мүсірепов атындағы ауданының Червонный ауылдық округінің әкімі жергілікті қоғамдастықтың бөлек жиындарының шақырылу уақыты, орны және талқыланатын мәселелер туралы интернет-ресурстарды қоса алғанда, бұқаралық ақпарат құралдары арқылы ол өткізілетін күнге дейін күнтізбелік он күннен кешіктірмей хабарлайды.</w:t>
      </w:r>
    </w:p>
    <w:bookmarkEnd w:id="16"/>
    <w:bookmarkStart w:name="z35" w:id="17"/>
    <w:p>
      <w:pPr>
        <w:spacing w:after="0"/>
        <w:ind w:left="0"/>
        <w:jc w:val="both"/>
      </w:pPr>
      <w:r>
        <w:rPr>
          <w:rFonts w:ascii="Times New Roman"/>
          <w:b w:val="false"/>
          <w:i w:val="false"/>
          <w:color w:val="000000"/>
          <w:sz w:val="28"/>
        </w:rPr>
        <w:t>
      7. Ауыл, көше шегінде жергілікті қоғамдастықтың бөлек жиынын өткізуді Солтүстік Қазақстан облысы Ғабит Мүсірепов атындағы ауданның Червонный ауылдық округінің әкімі ұйымдастырады.</w:t>
      </w:r>
    </w:p>
    <w:bookmarkEnd w:id="17"/>
    <w:bookmarkStart w:name="z36" w:id="18"/>
    <w:p>
      <w:pPr>
        <w:spacing w:after="0"/>
        <w:ind w:left="0"/>
        <w:jc w:val="both"/>
      </w:pPr>
      <w:r>
        <w:rPr>
          <w:rFonts w:ascii="Times New Roman"/>
          <w:b w:val="false"/>
          <w:i w:val="false"/>
          <w:color w:val="000000"/>
          <w:sz w:val="28"/>
        </w:rPr>
        <w:t>
      8. Жергілікті қоғамдастықтың бөлек жиыны ашылғанға дейін оған қатысуға құқығы бар тиісті ауылдың, көшенің тұрғындарын тіркеу жүргізіледі.</w:t>
      </w:r>
    </w:p>
    <w:bookmarkEnd w:id="18"/>
    <w:bookmarkStart w:name="z37" w:id="19"/>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жағдайда өткізілген болып есептеледі.</w:t>
      </w:r>
    </w:p>
    <w:bookmarkEnd w:id="19"/>
    <w:bookmarkStart w:name="z38" w:id="20"/>
    <w:p>
      <w:pPr>
        <w:spacing w:after="0"/>
        <w:ind w:left="0"/>
        <w:jc w:val="both"/>
      </w:pPr>
      <w:r>
        <w:rPr>
          <w:rFonts w:ascii="Times New Roman"/>
          <w:b w:val="false"/>
          <w:i w:val="false"/>
          <w:color w:val="000000"/>
          <w:sz w:val="28"/>
        </w:rPr>
        <w:t xml:space="preserve">
      9. Жергілікті қоғамдастықтың бөлек жиынын Солтүстік Қазақстан облысы Ғабит Мүсірепов атындағы аудан Червонный ауылдық округінің әкімі немесе ол уәкілеттік берген адам ашады. </w:t>
      </w:r>
    </w:p>
    <w:bookmarkEnd w:id="20"/>
    <w:bookmarkStart w:name="z39" w:id="21"/>
    <w:p>
      <w:pPr>
        <w:spacing w:after="0"/>
        <w:ind w:left="0"/>
        <w:jc w:val="both"/>
      </w:pPr>
      <w:r>
        <w:rPr>
          <w:rFonts w:ascii="Times New Roman"/>
          <w:b w:val="false"/>
          <w:i w:val="false"/>
          <w:color w:val="000000"/>
          <w:sz w:val="28"/>
        </w:rPr>
        <w:t xml:space="preserve">
      Жергілікті қоғамдастықтың бөлек жиынының төрағасы Солтүстік Қазақстан облысы Ғабит Мүсірепов атындағы аудан Червонный ауылдық округінің әкімі немесе ол уәкілеттік берген адам болып табылады. </w:t>
      </w:r>
    </w:p>
    <w:bookmarkEnd w:id="21"/>
    <w:bookmarkStart w:name="z40" w:id="22"/>
    <w:p>
      <w:pPr>
        <w:spacing w:after="0"/>
        <w:ind w:left="0"/>
        <w:jc w:val="both"/>
      </w:pPr>
      <w:r>
        <w:rPr>
          <w:rFonts w:ascii="Times New Roman"/>
          <w:b w:val="false"/>
          <w:i w:val="false"/>
          <w:color w:val="000000"/>
          <w:sz w:val="28"/>
        </w:rPr>
        <w:t>
      Жергілікті қоғамдастықтың бөлек жиынының хаттамасын жасау үшін ашық дауыс беру арқылы хатшы сайланады.</w:t>
      </w:r>
    </w:p>
    <w:bookmarkEnd w:id="22"/>
    <w:bookmarkStart w:name="z41" w:id="23"/>
    <w:p>
      <w:pPr>
        <w:spacing w:after="0"/>
        <w:ind w:left="0"/>
        <w:jc w:val="both"/>
      </w:pPr>
      <w:r>
        <w:rPr>
          <w:rFonts w:ascii="Times New Roman"/>
          <w:b w:val="false"/>
          <w:i w:val="false"/>
          <w:color w:val="000000"/>
          <w:sz w:val="28"/>
        </w:rPr>
        <w:t xml:space="preserve">
      10. Жергiлiктi қоғамдастық жиынына қатысу үшiн ауыл тұрғындары мен көшелерiнiң өкiлдерiне кандидаттарды Солтүстік Қазақстан облысы Ғабит Мүсiрепов атындағы аудандық мәслихаты бекiткен сандық құрамына сәйкес жергiлiктi қоғамдастықтың бөлек жиынына қатысушылар ұсынады. </w:t>
      </w:r>
    </w:p>
    <w:bookmarkEnd w:id="23"/>
    <w:bookmarkStart w:name="z42" w:id="24"/>
    <w:p>
      <w:pPr>
        <w:spacing w:after="0"/>
        <w:ind w:left="0"/>
        <w:jc w:val="both"/>
      </w:pPr>
      <w:r>
        <w:rPr>
          <w:rFonts w:ascii="Times New Roman"/>
          <w:b w:val="false"/>
          <w:i w:val="false"/>
          <w:color w:val="000000"/>
          <w:sz w:val="28"/>
        </w:rPr>
        <w:t>
      11. Дауыс беру ашық түрде әрбір кандидат бойынша жеке жүргізіледі. Жергілікті қоғамдастықтың бөлек жиынына қатысушылардың ең көп дауысын алған кандидаттар сайланды деп есептеледі.</w:t>
      </w:r>
    </w:p>
    <w:bookmarkEnd w:id="24"/>
    <w:bookmarkStart w:name="z43" w:id="25"/>
    <w:p>
      <w:pPr>
        <w:spacing w:after="0"/>
        <w:ind w:left="0"/>
        <w:jc w:val="both"/>
      </w:pPr>
      <w:r>
        <w:rPr>
          <w:rFonts w:ascii="Times New Roman"/>
          <w:b w:val="false"/>
          <w:i w:val="false"/>
          <w:color w:val="000000"/>
          <w:sz w:val="28"/>
        </w:rPr>
        <w:t xml:space="preserve">
      12. Жергілікті қоғамдастықтың бөлек жиынында хаттама жүргізіледі, оған төраға мен хатшы екі жұмыс күні ішінде қол қояды және қол қойылғаннан бастап бір жұмыс күні ішінде Солтүстік Қазақстан облысы Ғабит Мүсірепов атындағы ауданның Червонный ауылдық округі әкімінің аппаратына беріледі. </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14-30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23-18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6" w:id="26"/>
    <w:p>
      <w:pPr>
        <w:spacing w:after="0"/>
        <w:ind w:left="0"/>
        <w:jc w:val="left"/>
      </w:pPr>
      <w:r>
        <w:rPr>
          <w:rFonts w:ascii="Times New Roman"/>
          <w:b/>
          <w:i w:val="false"/>
          <w:color w:val="000000"/>
        </w:rPr>
        <w:t xml:space="preserve"> Солтүстік Қазақстан облысы Ғабит Мүсірепов атындағы ауданның Червонный ауылдық округінде жергілікті қоғамдастықтың бөлек жиындарына қатысу үшін көшелер мен ауылдар тұрғындары өкілдерінің сандық құрамы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мен көшелердің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Червонный ауылдық округінде жергілікті қоғамдастықтың бөлек жиындарына қатысу үшін көшелер мен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Червонное ауылы,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Червонное ауылы, Центральная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Червонное ауылы, Комсомольская көшесінің тұрғындарына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7"/>
          <w:p>
            <w:pPr>
              <w:spacing w:after="20"/>
              <w:ind w:left="20"/>
              <w:jc w:val="both"/>
            </w:pPr>
            <w:r>
              <w:rPr>
                <w:rFonts w:ascii="Times New Roman"/>
                <w:b w:val="false"/>
                <w:i w:val="false"/>
                <w:color w:val="000000"/>
                <w:sz w:val="20"/>
              </w:rPr>
              <w:t xml:space="preserve">
Червонное ауылы, Школьная </w:t>
            </w:r>
          </w:p>
          <w:bookmarkEnd w:id="27"/>
          <w:p>
            <w:pPr>
              <w:spacing w:after="20"/>
              <w:ind w:left="20"/>
              <w:jc w:val="both"/>
            </w:pPr>
            <w:r>
              <w:rPr>
                <w:rFonts w:ascii="Times New Roman"/>
                <w:b w:val="false"/>
                <w:i w:val="false"/>
                <w:color w:val="000000"/>
                <w:sz w:val="20"/>
              </w:rPr>
              <w:t>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Червонное ауылы, Молодежная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Червонное ауылы, Целинаға 30 жыл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Червонное ауылы, Дружба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Червонное ауылы, Новоселов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Червонное ауылы, Степная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ауылы, Зеленая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ауылы,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ауылы, Калинин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ауылы, Юбилейная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Пески ауылы, 22-партсъезд көшесінің тұрғындарына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ауылы, Школьная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