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823b" w14:textId="7988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23-20 "Солтүстік Қазақстан облысы Ғабит Мүсірепов атындағы ауданының Шөптікөл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14-32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ауданының Шөптікөл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31 наурыздағы № 23-20 (Нормативтік құқықтық актілерді мемлекеттік тіркеу тізілімінде № 2746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Шөптікөл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Ғабит Мүсірепов атындағы ауданның Шөптікөл ауылдық округінде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аталған шешімнің қосымшасы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Ғабит Мүсірепов атындағы</w:t>
            </w: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7"/>
    <w:p>
      <w:pPr>
        <w:spacing w:after="0"/>
        <w:ind w:left="0"/>
        <w:jc w:val="left"/>
      </w:pPr>
      <w:r>
        <w:rPr>
          <w:rFonts w:ascii="Times New Roman"/>
          <w:b/>
          <w:i w:val="false"/>
          <w:color w:val="000000"/>
        </w:rPr>
        <w:t xml:space="preserve"> Солтүстік Қазақстан облысы Ғабит Мүсірепов атындағы ауданның Шөптікөл ауылдық округінде бөлек жергілікті қоғамдастық жиындарын өткізудің қағидалары</w:t>
      </w:r>
    </w:p>
    <w:bookmarkEnd w:id="7"/>
    <w:bookmarkStart w:name="z25"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 тармағына, "Бөлек жергілікті қоғамдастық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Шөптікөл ауылдық округі аумағындағы ауылдар мен көшелерінің жергілікті қоғамдастығының бөлек жиындарын өткізудің үлгі тәртібін белгілейді.</w:t>
      </w:r>
    </w:p>
    <w:bookmarkEnd w:id="9"/>
    <w:bookmarkStart w:name="z2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8" w:id="11"/>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Шөптікөл ауылдық округі аумағында тұратын тұрғындардың (жергілікті қоғамдастық мүшелерінің) жиынтығы;</w:t>
      </w:r>
    </w:p>
    <w:bookmarkEnd w:id="11"/>
    <w:bookmarkStart w:name="z29" w:id="12"/>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30"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3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3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3" w:id="16"/>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Шөптікөл ауылдық округінің әкімімен шақырылады және ұйымдастырылады.</w:t>
      </w:r>
    </w:p>
    <w:bookmarkEnd w:id="16"/>
    <w:bookmarkStart w:name="z34" w:id="17"/>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Шөптікөл ауылдық округінің әкімі бұқаралық ақпарат құралдары, қоғамдық орындарға (ауылдық округ әкімдігінде, хабарлама тақтасында, дүкендерде) хабарландырулар ілу арқылы, олар өткізілетін күнге дейін күнтізбелік он күннен кешіктірмей хабарлайды.</w:t>
      </w:r>
    </w:p>
    <w:bookmarkEnd w:id="17"/>
    <w:bookmarkStart w:name="z35" w:id="18"/>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Шөптікөл ауылдық округінің әкімі ұйымдастырады.</w:t>
      </w:r>
    </w:p>
    <w:bookmarkEnd w:id="18"/>
    <w:bookmarkStart w:name="z36"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8"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Шөптікөл ауылдық округінің әкімі немесе ол уәкілеттік берген тұлға ашады.</w:t>
      </w:r>
    </w:p>
    <w:bookmarkEnd w:id="21"/>
    <w:bookmarkStart w:name="z39" w:id="22"/>
    <w:p>
      <w:pPr>
        <w:spacing w:after="0"/>
        <w:ind w:left="0"/>
        <w:jc w:val="both"/>
      </w:pPr>
      <w:r>
        <w:rPr>
          <w:rFonts w:ascii="Times New Roman"/>
          <w:b w:val="false"/>
          <w:i w:val="false"/>
          <w:color w:val="000000"/>
          <w:sz w:val="28"/>
        </w:rPr>
        <w:t>
      Солтүстік Қазақстан облысы Ғабит Мүсірепов атындағы ауданның Шөптікөл ауылдық округінің әкімі немесе ол уәкілеттік берген тұлға бөлек жергілікті қоғамдастық жиынының төрағасы болып табылады.</w:t>
      </w:r>
    </w:p>
    <w:bookmarkEnd w:id="22"/>
    <w:bookmarkStart w:name="z4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41" w:id="24"/>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4"/>
    <w:bookmarkStart w:name="z42"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Шөптікөл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7"/>
    <w:p>
      <w:pPr>
        <w:spacing w:after="0"/>
        <w:ind w:left="0"/>
        <w:jc w:val="left"/>
      </w:pPr>
      <w:r>
        <w:rPr>
          <w:rFonts w:ascii="Times New Roman"/>
          <w:b/>
          <w:i w:val="false"/>
          <w:color w:val="000000"/>
        </w:rPr>
        <w:t xml:space="preserve"> Солтүстік Қазақстан облысы Ғабит Мүсірепов атындағы ауданның Шөптікөл ауылдық округінде жергілікті қоғамдастықтың бөлек жиындарына қатысу үшін көшелер мен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Шөптікөл ауылдық округінде жергілікті қоғамдастықтың бөлек жиындарына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Шөптікөл ауылы, Рақымжан Қошқарбаев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Шөптікөл ауылы, Молодежная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Ақанұлы Жанатай батыр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Гагарина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Куйбышева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Космонавтов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Зерновая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Терешкова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Речная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 50 лет ВЛКСМ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 Советская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 Терешкова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Талсай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Қонырсу ауылының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