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5b5d" w14:textId="1ca5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23-21 "Солтүстік Қазақстан облысы Ғабит Мүсірепов атындағы ауданының Шұқыркөл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14-33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Шұқыркөл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23-21 (Нормативтік құқықтық актілерді мемлекеттік тіркеу тізілімінде № 2747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Шұқыркөл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Шұқыркөл ауылдық округі аумағындағы ауылдар мен көшелерінің жергілікті қоғамдастықтың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Шұқыркөл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Шұқыркөл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Шұқыркөл ауылдық округінің әкімі бұқаралық ақпарат құралдары қоғамдық орындарға (ауылдық округ әкімдігінде, хабарлама тақтасында, дүкендерде) хабарландырулар ілу арқылы,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Шұқыркөл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Шұқыркөл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Шұқыркөл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жүмыс күн ішінде қол қояды және қол қойылғаннан бастап бір жұмыс күн ішінде Солтүстік Қазақстан облысы Ғабит Мүсірепов атындағы ауданның Шұқыркөл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Шұқыркөл ауылдық округінің бөлек жергілікті қоғамдастық жиындарына қатысатын көшелер мен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Шұқыркөл ауылдық округінің бөлек жергілікті қоғамдастық жиындарына қатысатын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Шұқыркөл ауылы, Айқын Нұрқатов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Шұқыркөл ауылы, Рамазанов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Мұхтар Ауэзов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Байтасов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Қазақстан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