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ac691" w14:textId="41ac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маңызы бар қалалар, ауылдар, кенттер, ауылдық округтер бюджеттерінің кірістері мен шығындарының болжамды көлемін есептеу қағидасын бекіту туралы</w:t>
      </w:r>
    </w:p>
    <w:p>
      <w:pPr>
        <w:spacing w:after="0"/>
        <w:ind w:left="0"/>
        <w:jc w:val="both"/>
      </w:pPr>
      <w:r>
        <w:rPr>
          <w:rFonts w:ascii="Times New Roman"/>
          <w:b w:val="false"/>
          <w:i w:val="false"/>
          <w:color w:val="000000"/>
          <w:sz w:val="28"/>
        </w:rPr>
        <w:t>Солтүстік Қазақстан облысы Есіл ауданы әкімдігінің 2021 жылғы 30 қарашадағы № 363 қаулысы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"Жалпы сипаттағы трансферттердің есеп-қисаптар әдістемесін бекіту туралы" Қазақстан Республикасы Ұлттық экономика министрінің бұйрығына сәйкес, аудан әкімдігі ҚАУЛЫ ЕТЕДІ:</w:t>
      </w:r>
    </w:p>
    <w:bookmarkEnd w:id="0"/>
    <w:bookmarkStart w:name="z5" w:id="1"/>
    <w:p>
      <w:pPr>
        <w:spacing w:after="0"/>
        <w:ind w:left="0"/>
        <w:jc w:val="both"/>
      </w:pPr>
      <w:r>
        <w:rPr>
          <w:rFonts w:ascii="Times New Roman"/>
          <w:b w:val="false"/>
          <w:i w:val="false"/>
          <w:color w:val="000000"/>
          <w:sz w:val="28"/>
        </w:rPr>
        <w:t>
      1. Аудандық маңызы бар қалалар, ауылдар, кенттер, ауылдық округтер бюджеттерінің кірістері мен шығындарының болжамды көлемін есептеу қағидасы осы қаулының қосымшасына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Есіл ауданы әкімдігінің экономика және қаржы бөлімі" коммуналдық мемлекеттік мекемесі осы қаулыдан туындайтын қажетті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Есіл аудан әкімінің жетекшілік ететін орынбасары Қ.Қ.Едіресовке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"___" 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5" w:id="5"/>
    <w:p>
      <w:pPr>
        <w:spacing w:after="0"/>
        <w:ind w:left="0"/>
        <w:jc w:val="left"/>
      </w:pPr>
      <w:r>
        <w:rPr>
          <w:rFonts w:ascii="Times New Roman"/>
          <w:b/>
          <w:i w:val="false"/>
          <w:color w:val="000000"/>
        </w:rPr>
        <w:t xml:space="preserve"> Аудандық маңызы бар қалалар, ауылдар, кенттер, ауылдық округтер бюджеттерінің кірістері мен шығындарының болжамды көлемін есептеу қағидасы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1. Осы аудандық маңызы бар қалалар, ауылдар, кенттер, ауылдық округтер бюджеттерінің кірістері мен шығындарының болжамды көлемін есептеу қағидасы (бұдан әрі – Қағида) Қазақстан Республикасының 2008 жылғы 4 желтоқсандағы Бюджет кодексінің (бұдан әрі – Бюджет кодексі) 45-бабының 9-тармағына сәйкес әзірленді және аудандық маңызы бар қалалар, ауылдар, кенттер, ауылдық округтер бюджеттерінің кірістері мен шығындарының болжамды көлемін есептеу кезінде қолданылады.</w:t>
      </w:r>
    </w:p>
    <w:bookmarkEnd w:id="7"/>
    <w:bookmarkStart w:name="z18" w:id="8"/>
    <w:p>
      <w:pPr>
        <w:spacing w:after="0"/>
        <w:ind w:left="0"/>
        <w:jc w:val="left"/>
      </w:pPr>
      <w:r>
        <w:rPr>
          <w:rFonts w:ascii="Times New Roman"/>
          <w:b/>
          <w:i w:val="false"/>
          <w:color w:val="000000"/>
        </w:rPr>
        <w:t xml:space="preserve"> 2-тарау. Аудандық маңызы бар қалалар, ауылдар, кенттер, ауылдық округтер бюджеттерінің кірістерінің болжамды көлемін айқындау</w:t>
      </w:r>
    </w:p>
    <w:bookmarkEnd w:id="8"/>
    <w:bookmarkStart w:name="z19" w:id="9"/>
    <w:p>
      <w:pPr>
        <w:spacing w:after="0"/>
        <w:ind w:left="0"/>
        <w:jc w:val="both"/>
      </w:pPr>
      <w:r>
        <w:rPr>
          <w:rFonts w:ascii="Times New Roman"/>
          <w:b w:val="false"/>
          <w:i w:val="false"/>
          <w:color w:val="000000"/>
          <w:sz w:val="28"/>
        </w:rPr>
        <w:t>
      2. Аудандық маңызы бар қалалар, ауылдар, кенттер, ауылдық округтер бюджеттерінің кірістерінің болжамды көлемдері Бюджет кодексінің 65-бабына сәйкес бекітілетін бюджет түсімдерін болжау әдістемесіне сәйкес есептеледі.</w:t>
      </w:r>
    </w:p>
    <w:bookmarkEnd w:id="9"/>
    <w:bookmarkStart w:name="z20" w:id="10"/>
    <w:p>
      <w:pPr>
        <w:spacing w:after="0"/>
        <w:ind w:left="0"/>
        <w:jc w:val="left"/>
      </w:pPr>
      <w:r>
        <w:rPr>
          <w:rFonts w:ascii="Times New Roman"/>
          <w:b/>
          <w:i w:val="false"/>
          <w:color w:val="000000"/>
        </w:rPr>
        <w:t xml:space="preserve"> 3-тарау. Аудандық маңызы бар қалалар, ауылдар, кенттер, ауылдық округтер бюджеттерінің шығындарының болжамды көлемін айқындау</w:t>
      </w:r>
    </w:p>
    <w:bookmarkEnd w:id="10"/>
    <w:bookmarkStart w:name="z21" w:id="11"/>
    <w:p>
      <w:pPr>
        <w:spacing w:after="0"/>
        <w:ind w:left="0"/>
        <w:jc w:val="both"/>
      </w:pPr>
      <w:r>
        <w:rPr>
          <w:rFonts w:ascii="Times New Roman"/>
          <w:b w:val="false"/>
          <w:i w:val="false"/>
          <w:color w:val="000000"/>
          <w:sz w:val="28"/>
        </w:rPr>
        <w:t>
      3. Аудандық маңызы бар қалалар, ауылдар, кенттер, ауылдық округтер бюджеттерінің шығындарының болжамды көлемі Бюджет кодексінің 56-1-бабында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p>
    <w:bookmarkEnd w:id="11"/>
    <w:bookmarkStart w:name="z22" w:id="12"/>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2"/>
    <w:bookmarkStart w:name="z23" w:id="13"/>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bookmarkEnd w:id="13"/>
    <w:bookmarkStart w:name="z24" w:id="14"/>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 - күрделі сипаттағы шығындар) тұрады.</w:t>
      </w:r>
    </w:p>
    <w:bookmarkEnd w:id="14"/>
    <w:bookmarkStart w:name="z25" w:id="15"/>
    <w:p>
      <w:pPr>
        <w:spacing w:after="0"/>
        <w:ind w:left="0"/>
        <w:jc w:val="left"/>
      </w:pPr>
      <w:r>
        <w:rPr>
          <w:rFonts w:ascii="Times New Roman"/>
          <w:b/>
          <w:i w:val="false"/>
          <w:color w:val="000000"/>
        </w:rPr>
        <w:t xml:space="preserve"> 1-параграф. Аудандық маңызы бар қалалар, ауылдар, кенттер, ауылдық округтер бюджеттерінің ағымдағы шығындарының болжамды көлемін есептеу</w:t>
      </w:r>
    </w:p>
    <w:bookmarkEnd w:id="15"/>
    <w:bookmarkStart w:name="z26" w:id="16"/>
    <w:p>
      <w:pPr>
        <w:spacing w:after="0"/>
        <w:ind w:left="0"/>
        <w:jc w:val="both"/>
      </w:pPr>
      <w:r>
        <w:rPr>
          <w:rFonts w:ascii="Times New Roman"/>
          <w:b w:val="false"/>
          <w:i w:val="false"/>
          <w:color w:val="000000"/>
          <w:sz w:val="28"/>
        </w:rPr>
        <w:t>
      4. Ағымдағы шығындарды есептеу үшін тұтастай аудандық маңызы бар қалалар, ауылдар, кенттер, ауылдық округтер бюджеттері бойынша ағымдағы шығындардың болжамды көлемі айқындалады.</w:t>
      </w:r>
    </w:p>
    <w:bookmarkEnd w:id="16"/>
    <w:bookmarkStart w:name="z27" w:id="17"/>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ағымдағы шығындарының болжамды көлемін айқындау кезінде мыналар ескеріледі:</w:t>
      </w:r>
    </w:p>
    <w:bookmarkEnd w:id="17"/>
    <w:bookmarkStart w:name="z28" w:id="18"/>
    <w:p>
      <w:pPr>
        <w:spacing w:after="0"/>
        <w:ind w:left="0"/>
        <w:jc w:val="both"/>
      </w:pPr>
      <w:r>
        <w:rPr>
          <w:rFonts w:ascii="Times New Roman"/>
          <w:b w:val="false"/>
          <w:i w:val="false"/>
          <w:color w:val="000000"/>
          <w:sz w:val="28"/>
        </w:rPr>
        <w:t>
      1) облыстың әлеуметтік-экономикалық даму болжамына және бюджеттік параметрлеріне сәйкес (жалақыны қоспағанда) жоспарланған кезеңде тұтыну бағалары индексіне ағымдағы шығындардың ұлғаюын ескере отырып, ағымдағы шығындардың жиынтық көлемі;</w:t>
      </w:r>
    </w:p>
    <w:bookmarkEnd w:id="18"/>
    <w:bookmarkStart w:name="z29" w:id="19"/>
    <w:p>
      <w:pPr>
        <w:spacing w:after="0"/>
        <w:ind w:left="0"/>
        <w:jc w:val="both"/>
      </w:pPr>
      <w:r>
        <w:rPr>
          <w:rFonts w:ascii="Times New Roman"/>
          <w:b w:val="false"/>
          <w:i w:val="false"/>
          <w:color w:val="000000"/>
          <w:sz w:val="28"/>
        </w:rPr>
        <w:t>
      2) аудандық маңызы бар қалалар, ауылдар, кенттер, ауылдық округтер бюджеттерінің ұлғаюын немесе қысқаруын көздейтін және жоспарланатын кезеңде қолданысқа енгізілетін Қазақстан Республикасы заңдарының ережелері;</w:t>
      </w:r>
    </w:p>
    <w:bookmarkEnd w:id="19"/>
    <w:bookmarkStart w:name="z30" w:id="20"/>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20"/>
    <w:bookmarkStart w:name="z31" w:id="21"/>
    <w:p>
      <w:pPr>
        <w:spacing w:after="0"/>
        <w:ind w:left="0"/>
        <w:jc w:val="both"/>
      </w:pPr>
      <w:r>
        <w:rPr>
          <w:rFonts w:ascii="Times New Roman"/>
          <w:b w:val="false"/>
          <w:i w:val="false"/>
          <w:color w:val="000000"/>
          <w:sz w:val="28"/>
        </w:rPr>
        <w:t xml:space="preserve">
      4) бұрын ағымдағы нысаналы трансферттер есебінен қаржыландырылған тұрақты сипаттағы шығындар; </w:t>
      </w:r>
    </w:p>
    <w:bookmarkEnd w:id="21"/>
    <w:bookmarkStart w:name="z32" w:id="22"/>
    <w:p>
      <w:pPr>
        <w:spacing w:after="0"/>
        <w:ind w:left="0"/>
        <w:jc w:val="both"/>
      </w:pPr>
      <w:r>
        <w:rPr>
          <w:rFonts w:ascii="Times New Roman"/>
          <w:b w:val="false"/>
          <w:i w:val="false"/>
          <w:color w:val="000000"/>
          <w:sz w:val="28"/>
        </w:rPr>
        <w:t>
      5) аудандық (облыстық маңызы бар қалалар) бюджеттерінің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bookmarkEnd w:id="22"/>
    <w:bookmarkStart w:name="z33" w:id="23"/>
    <w:p>
      <w:pPr>
        <w:spacing w:after="0"/>
        <w:ind w:left="0"/>
        <w:jc w:val="both"/>
      </w:pPr>
      <w:r>
        <w:rPr>
          <w:rFonts w:ascii="Times New Roman"/>
          <w:b w:val="false"/>
          <w:i w:val="false"/>
          <w:color w:val="000000"/>
          <w:sz w:val="28"/>
        </w:rPr>
        <w:t>
      6. Аудандық маңызы бар қалалар, ауылдар, кенттер,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үстемеақылар төлеуге, материалдық көмек көрсетуге және мемлекеттік мекемелер мен қазыналық кәсіпорындар жұмыскерлеріне қосымша демалыстар беруге арналған қаражат алып тасталады және аудандық маңызы бар қалалар, ауылдар, кенттер, ауылдық округтер бюджеттері бойынша ағымдағы шығындардың болжамды көлемі есептелген соң абсолютті сомалармен қосылады.</w:t>
      </w:r>
    </w:p>
    <w:bookmarkEnd w:id="23"/>
    <w:bookmarkStart w:name="z34" w:id="24"/>
    <w:p>
      <w:pPr>
        <w:spacing w:after="0"/>
        <w:ind w:left="0"/>
        <w:jc w:val="both"/>
      </w:pPr>
      <w:r>
        <w:rPr>
          <w:rFonts w:ascii="Times New Roman"/>
          <w:b w:val="false"/>
          <w:i w:val="false"/>
          <w:color w:val="000000"/>
          <w:sz w:val="28"/>
        </w:rPr>
        <w:t>
      7. Аудандық маңызы бар қалалар, ауылдар, кенттер, ауылдық округтер бюджеттерінің ағымдағы шығындарының көлемін болжамдаудың есептік базасына жоспарланатын кезеңнің алдындағы жылдың нақтыланған жоспарына сәйкес ағымдағы шығындардың көлемі қабылданады.</w:t>
      </w:r>
    </w:p>
    <w:bookmarkEnd w:id="24"/>
    <w:bookmarkStart w:name="z35" w:id="25"/>
    <w:p>
      <w:pPr>
        <w:spacing w:after="0"/>
        <w:ind w:left="0"/>
        <w:jc w:val="both"/>
      </w:pPr>
      <w:r>
        <w:rPr>
          <w:rFonts w:ascii="Times New Roman"/>
          <w:b w:val="false"/>
          <w:i w:val="false"/>
          <w:color w:val="000000"/>
          <w:sz w:val="28"/>
        </w:rPr>
        <w:t>
      8. Аудандық маңызы бар қалалар, ауылдар, кенттер, ауылдық округтер бюджеттерінің ағымдағы шығындарының болжамды көлемін есептеу Бюджет кодексінің 56-1-бабына сәйкес мемлекеттік функцияларды жүзеге асыратын функционалдық кіші топтардың бөлінісінде жүргізіледі.</w:t>
      </w:r>
    </w:p>
    <w:bookmarkEnd w:id="25"/>
    <w:bookmarkStart w:name="z36" w:id="26"/>
    <w:p>
      <w:pPr>
        <w:spacing w:after="0"/>
        <w:ind w:left="0"/>
        <w:jc w:val="left"/>
      </w:pPr>
      <w:r>
        <w:rPr>
          <w:rFonts w:ascii="Times New Roman"/>
          <w:b/>
          <w:i w:val="false"/>
          <w:color w:val="000000"/>
        </w:rPr>
        <w:t xml:space="preserve"> 2-параграф. Аудандық маңызы бар қалалар, ауылдар, кенттер, ауылдық округтер бюджеттерінің бюджеттерінің күрделі сипаттағы шығындарының болжамды көлемін есептеу</w:t>
      </w:r>
    </w:p>
    <w:bookmarkEnd w:id="26"/>
    <w:bookmarkStart w:name="z37" w:id="27"/>
    <w:p>
      <w:pPr>
        <w:spacing w:after="0"/>
        <w:ind w:left="0"/>
        <w:jc w:val="both"/>
      </w:pPr>
      <w:r>
        <w:rPr>
          <w:rFonts w:ascii="Times New Roman"/>
          <w:b w:val="false"/>
          <w:i w:val="false"/>
          <w:color w:val="000000"/>
          <w:sz w:val="28"/>
        </w:rPr>
        <w:t>
      9. Күрделі сипаттағы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 қаржыландырудың жалпы көлеміне қатысты пайыздық қатынасқа сәйкес жылдар бойынша бөліністе айқындалады.</w:t>
      </w:r>
    </w:p>
    <w:bookmarkEnd w:id="27"/>
    <w:bookmarkStart w:name="z38" w:id="28"/>
    <w:p>
      <w:pPr>
        <w:spacing w:after="0"/>
        <w:ind w:left="0"/>
        <w:jc w:val="both"/>
      </w:pPr>
      <w:r>
        <w:rPr>
          <w:rFonts w:ascii="Times New Roman"/>
          <w:b w:val="false"/>
          <w:i w:val="false"/>
          <w:color w:val="000000"/>
          <w:sz w:val="28"/>
        </w:rPr>
        <w:t>
      Күрделі сипаттағы шығындарды қаржыландыру үшін көзделетін қаражаттың болжамды көлемін есептеу әрбір аудандық маңызы бар қалалар, ауылдар, кенттер, ауылдық округтер бойынша жеке мына формула бойынша жүргізіледі:</w:t>
      </w:r>
    </w:p>
    <w:bookmarkEnd w:id="28"/>
    <w:bookmarkStart w:name="z39" w:id="29"/>
    <w:p>
      <w:pPr>
        <w:spacing w:after="0"/>
        <w:ind w:left="0"/>
        <w:jc w:val="both"/>
      </w:pPr>
      <w:r>
        <w:rPr>
          <w:rFonts w:ascii="Times New Roman"/>
          <w:b w:val="false"/>
          <w:i w:val="false"/>
          <w:color w:val="000000"/>
          <w:sz w:val="28"/>
        </w:rPr>
        <w:t>
      КШі = k* ЕШі,</w:t>
      </w:r>
    </w:p>
    <w:bookmarkEnd w:id="29"/>
    <w:bookmarkStart w:name="z40" w:id="30"/>
    <w:p>
      <w:pPr>
        <w:spacing w:after="0"/>
        <w:ind w:left="0"/>
        <w:jc w:val="both"/>
      </w:pPr>
      <w:r>
        <w:rPr>
          <w:rFonts w:ascii="Times New Roman"/>
          <w:b w:val="false"/>
          <w:i w:val="false"/>
          <w:color w:val="000000"/>
          <w:sz w:val="28"/>
        </w:rPr>
        <w:t>
      мұнда:</w:t>
      </w:r>
    </w:p>
    <w:bookmarkEnd w:id="30"/>
    <w:bookmarkStart w:name="z41" w:id="31"/>
    <w:p>
      <w:pPr>
        <w:spacing w:after="0"/>
        <w:ind w:left="0"/>
        <w:jc w:val="both"/>
      </w:pPr>
      <w:r>
        <w:rPr>
          <w:rFonts w:ascii="Times New Roman"/>
          <w:b w:val="false"/>
          <w:i w:val="false"/>
          <w:color w:val="000000"/>
          <w:sz w:val="28"/>
        </w:rPr>
        <w:t>
      КШі – і-аудандық маңызы бар қалалардың, ауылдардың, кенттердің, ауылдық округтердің күрделі сипаттағы есептік шығындары;</w:t>
      </w:r>
    </w:p>
    <w:bookmarkEnd w:id="31"/>
    <w:bookmarkStart w:name="z42" w:id="32"/>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bookmarkEnd w:id="32"/>
    <w:bookmarkStart w:name="z43" w:id="33"/>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қатысының шамасы.</w:t>
      </w:r>
    </w:p>
    <w:bookmarkEnd w:id="33"/>
    <w:bookmarkStart w:name="z44" w:id="34"/>
    <w:p>
      <w:pPr>
        <w:spacing w:after="0"/>
        <w:ind w:left="0"/>
        <w:jc w:val="both"/>
      </w:pPr>
      <w:r>
        <w:rPr>
          <w:rFonts w:ascii="Times New Roman"/>
          <w:b w:val="false"/>
          <w:i w:val="false"/>
          <w:color w:val="000000"/>
          <w:sz w:val="28"/>
        </w:rPr>
        <w:t xml:space="preserve">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үшін k коэффициентінің шамасы өткен үш жылдағы ағымдағы шығын көлеміне аудандық маңызы бар қалалардың, ауылдардың, кенттердің, ауылдық округтер бюджеттерінің күрделі сипаттағы бюджеттік бағдарламалары бойынша шығындар көлемінің орташа арифметикалық пайыздық қатынасы ретінде белгіленеді. </w:t>
      </w:r>
    </w:p>
    <w:bookmarkEnd w:id="34"/>
    <w:bookmarkStart w:name="z45" w:id="35"/>
    <w:p>
      <w:pPr>
        <w:spacing w:after="0"/>
        <w:ind w:left="0"/>
        <w:jc w:val="left"/>
      </w:pPr>
      <w:r>
        <w:rPr>
          <w:rFonts w:ascii="Times New Roman"/>
          <w:b/>
          <w:i w:val="false"/>
          <w:color w:val="000000"/>
        </w:rPr>
        <w:t xml:space="preserve"> 3-параграф. Аудандық маңызы бар қалалар, ауылдар, кенттер, ауылдық округтер бюджеттерінің бюджеттік даму бағдарламалары бойынша шығындарының болжамды көлемін есептеу</w:t>
      </w:r>
    </w:p>
    <w:bookmarkEnd w:id="35"/>
    <w:bookmarkStart w:name="z46" w:id="36"/>
    <w:p>
      <w:pPr>
        <w:spacing w:after="0"/>
        <w:ind w:left="0"/>
        <w:jc w:val="both"/>
      </w:pPr>
      <w:r>
        <w:rPr>
          <w:rFonts w:ascii="Times New Roman"/>
          <w:b w:val="false"/>
          <w:i w:val="false"/>
          <w:color w:val="000000"/>
          <w:sz w:val="28"/>
        </w:rPr>
        <w:t>
      10. Бюджеттік даму бағдарламалары бойынша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шығындарының болжамды көлеміне және кірістерінің болжамды көлеміне пайыздық ара қатынаста жылдар бөлінісінде айқындалады.</w:t>
      </w:r>
    </w:p>
    <w:bookmarkEnd w:id="36"/>
    <w:bookmarkStart w:name="z47" w:id="37"/>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аудандық маңызы бар қалалар, ауылдар, кенттер, ауылдық округтер бойынша өткен үш жылдағы ағымдағы шығын көлеміне аудандық маңызы бар қалалардың, ауылдардың, кенттердің, ауылдық округтер бюджеттерінің күрделі сипаттағы бюджеттік бағдарламалары бойынша шығындар көлемінің орташа арифметикалық пайыздық қатынасы ретінде белгіленеді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