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8848b" w14:textId="7b88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2021 жылғы 8 қаңтардағы № 58/392 "2021-2023 жылдарға арналған Солтүстік Қазақстан облысы Есіл ауданы Заградовка ауылдық округінің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10 қыркүйектегі № 10/95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Заградовка ауылдық округінің бюджетін бекіту туралы" Солтүстік Қазақстан облысы Есіл ауданы мәслихатының 2021 жылғы 8 қаңтардағы № 58/392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7007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Заградовка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43 539 мың теңге:</w:t>
      </w:r>
    </w:p>
    <w:bookmarkEnd w:id="3"/>
    <w:bookmarkStart w:name="z9" w:id="4"/>
    <w:p>
      <w:pPr>
        <w:spacing w:after="0"/>
        <w:ind w:left="0"/>
        <w:jc w:val="both"/>
      </w:pPr>
      <w:r>
        <w:rPr>
          <w:rFonts w:ascii="Times New Roman"/>
          <w:b w:val="false"/>
          <w:i w:val="false"/>
          <w:color w:val="000000"/>
          <w:sz w:val="28"/>
        </w:rPr>
        <w:t>
      салықтық түсімдер - 4 038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- 39 501 мың теңге;</w:t>
      </w:r>
    </w:p>
    <w:bookmarkEnd w:id="7"/>
    <w:bookmarkStart w:name="z13" w:id="8"/>
    <w:p>
      <w:pPr>
        <w:spacing w:after="0"/>
        <w:ind w:left="0"/>
        <w:jc w:val="both"/>
      </w:pPr>
      <w:r>
        <w:rPr>
          <w:rFonts w:ascii="Times New Roman"/>
          <w:b w:val="false"/>
          <w:i w:val="false"/>
          <w:color w:val="000000"/>
          <w:sz w:val="28"/>
        </w:rPr>
        <w:t>
      2) шығындар - 44 329,5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- 790,5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- 790,5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- 790,5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мазмұндалсын: </w:t>
      </w:r>
    </w:p>
    <w:bookmarkStart w:name="z26" w:id="20"/>
    <w:p>
      <w:pPr>
        <w:spacing w:after="0"/>
        <w:ind w:left="0"/>
        <w:jc w:val="both"/>
      </w:pPr>
      <w:r>
        <w:rPr>
          <w:rFonts w:ascii="Times New Roman"/>
          <w:b w:val="false"/>
          <w:i w:val="false"/>
          <w:color w:val="000000"/>
          <w:sz w:val="28"/>
        </w:rPr>
        <w:t>
      "4. 2021 жылға арналған Заградовка ауылдық округінің бюджетінде облыстық бюджеттен берілетін нысаналы ағымдағы трансферттердің көлемдері қарастырылсын, соның ішінде:</w:t>
      </w:r>
    </w:p>
    <w:bookmarkEnd w:id="20"/>
    <w:bookmarkStart w:name="z27" w:id="21"/>
    <w:p>
      <w:pPr>
        <w:spacing w:after="0"/>
        <w:ind w:left="0"/>
        <w:jc w:val="both"/>
      </w:pPr>
      <w:r>
        <w:rPr>
          <w:rFonts w:ascii="Times New Roman"/>
          <w:b w:val="false"/>
          <w:i w:val="false"/>
          <w:color w:val="000000"/>
          <w:sz w:val="28"/>
        </w:rPr>
        <w:t>
      Заградовка ауылының көше жарығының ағымдағы жөндеуіне;</w:t>
      </w:r>
    </w:p>
    <w:bookmarkEnd w:id="21"/>
    <w:bookmarkStart w:name="z28" w:id="22"/>
    <w:p>
      <w:pPr>
        <w:spacing w:after="0"/>
        <w:ind w:left="0"/>
        <w:jc w:val="both"/>
      </w:pPr>
      <w:r>
        <w:rPr>
          <w:rFonts w:ascii="Times New Roman"/>
          <w:b w:val="false"/>
          <w:i w:val="false"/>
          <w:color w:val="000000"/>
          <w:sz w:val="28"/>
        </w:rPr>
        <w:t>
      Заградовка ауылында орнатумен су тазарту жүйесін сатып алуға;</w:t>
      </w:r>
    </w:p>
    <w:bookmarkEnd w:id="22"/>
    <w:bookmarkStart w:name="z29" w:id="23"/>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төлемін арттыруға.</w:t>
      </w:r>
    </w:p>
    <w:bookmarkEnd w:id="23"/>
    <w:bookmarkStart w:name="z30" w:id="24"/>
    <w:p>
      <w:pPr>
        <w:spacing w:after="0"/>
        <w:ind w:left="0"/>
        <w:jc w:val="both"/>
      </w:pPr>
      <w:r>
        <w:rPr>
          <w:rFonts w:ascii="Times New Roman"/>
          <w:b w:val="false"/>
          <w:i w:val="false"/>
          <w:color w:val="000000"/>
          <w:sz w:val="28"/>
        </w:rPr>
        <w:t>
      Облыстық бюджеттен аталған нысаналы трансферттерді бөлу "2021-2023 жылдарға арналған Солтүстік Қазақстан облысы Есіл ауданы Заградовка ауылдық округінің бюджетін бекіту туралы" Солтүстік Қазақстан облысы Есіл ауданы мәслихатының шешімін іске асыру туралы" Солтүстік Қазақстан облысы Есіл ауданы Заградовка ауылдық округі әкімінің шешімімен анықталады.";</w:t>
      </w:r>
    </w:p>
    <w:bookmarkEnd w:id="24"/>
    <w:bookmarkStart w:name="z31" w:id="2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5"/>
    <w:bookmarkStart w:name="z32" w:id="26"/>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10/95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4" w:id="27"/>
    <w:p>
      <w:pPr>
        <w:spacing w:after="0"/>
        <w:ind w:left="0"/>
        <w:jc w:val="left"/>
      </w:pPr>
      <w:r>
        <w:rPr>
          <w:rFonts w:ascii="Times New Roman"/>
          <w:b/>
          <w:i w:val="false"/>
          <w:color w:val="000000"/>
        </w:rPr>
        <w:t xml:space="preserve"> 2021 жылға арналған Солтүстік Қазақстан облысы Есіл ауданы Заградовка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8"/>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bookmarkEnd w:id="28"/>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30"/>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