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118ed" w14:textId="0a118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2021 жылғы 8 қаңтардағы № 58/391 "2021-2023 жылдарға арналған Солтүстік Қазақстан облысы Есіл ауданы Волошинка ауылдық округінің бюджетін бекіту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2021 жылғы 29 қарашадағы № 13/115 шешімі</w:t>
      </w:r>
    </w:p>
    <w:p>
      <w:pPr>
        <w:spacing w:after="0"/>
        <w:ind w:left="0"/>
        <w:jc w:val="both"/>
      </w:pPr>
      <w:bookmarkStart w:name="z4" w:id="0"/>
      <w:r>
        <w:rPr>
          <w:rFonts w:ascii="Times New Roman"/>
          <w:b w:val="false"/>
          <w:i w:val="false"/>
          <w:color w:val="000000"/>
          <w:sz w:val="28"/>
        </w:rPr>
        <w:t>
      Солтүстік Қазақстан облысы Есіл ауданының мәслихаты ШЕШТІ:</w:t>
      </w:r>
    </w:p>
    <w:bookmarkEnd w:id="0"/>
    <w:bookmarkStart w:name="z5" w:id="1"/>
    <w:p>
      <w:pPr>
        <w:spacing w:after="0"/>
        <w:ind w:left="0"/>
        <w:jc w:val="both"/>
      </w:pPr>
      <w:r>
        <w:rPr>
          <w:rFonts w:ascii="Times New Roman"/>
          <w:b w:val="false"/>
          <w:i w:val="false"/>
          <w:color w:val="000000"/>
          <w:sz w:val="28"/>
        </w:rPr>
        <w:t xml:space="preserve">
      1. "2021-2023 жылдарға арналған Солтүстік Қазақстан облысы Есіл ауданы Волошинка ауылдық округінің бюджетін бекіту туралы" Солтүстік Қазақстан облысы Есіл ауданы мәслихатының 2021 жылғы 8 қаңтардағы № 58/391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7013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2021-2023 жылдарға арналған Солтүстік Қазақстан облысы Есіл ауданы Волошинка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- 39 445,2 мың теңге:</w:t>
      </w:r>
    </w:p>
    <w:bookmarkEnd w:id="3"/>
    <w:bookmarkStart w:name="z9" w:id="4"/>
    <w:p>
      <w:pPr>
        <w:spacing w:after="0"/>
        <w:ind w:left="0"/>
        <w:jc w:val="both"/>
      </w:pPr>
      <w:r>
        <w:rPr>
          <w:rFonts w:ascii="Times New Roman"/>
          <w:b w:val="false"/>
          <w:i w:val="false"/>
          <w:color w:val="000000"/>
          <w:sz w:val="28"/>
        </w:rPr>
        <w:t>
      салықтық түсімдер - 4 165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- 35 280,2 мың теңге;</w:t>
      </w:r>
    </w:p>
    <w:bookmarkEnd w:id="7"/>
    <w:bookmarkStart w:name="z13" w:id="8"/>
    <w:p>
      <w:pPr>
        <w:spacing w:after="0"/>
        <w:ind w:left="0"/>
        <w:jc w:val="both"/>
      </w:pPr>
      <w:r>
        <w:rPr>
          <w:rFonts w:ascii="Times New Roman"/>
          <w:b w:val="false"/>
          <w:i w:val="false"/>
          <w:color w:val="000000"/>
          <w:sz w:val="28"/>
        </w:rPr>
        <w:t>
      1) шығындар - 42 562 мың теңге;</w:t>
      </w:r>
    </w:p>
    <w:bookmarkEnd w:id="8"/>
    <w:bookmarkStart w:name="z14" w:id="9"/>
    <w:p>
      <w:pPr>
        <w:spacing w:after="0"/>
        <w:ind w:left="0"/>
        <w:jc w:val="both"/>
      </w:pPr>
      <w:r>
        <w:rPr>
          <w:rFonts w:ascii="Times New Roman"/>
          <w:b w:val="false"/>
          <w:i w:val="false"/>
          <w:color w:val="000000"/>
          <w:sz w:val="28"/>
        </w:rPr>
        <w:t>
      2)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- 3 116,8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3 116,8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3 116,8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p>
    <w:bookmarkStart w:name="z26" w:id="20"/>
    <w:p>
      <w:pPr>
        <w:spacing w:after="0"/>
        <w:ind w:left="0"/>
        <w:jc w:val="both"/>
      </w:pPr>
      <w:r>
        <w:rPr>
          <w:rFonts w:ascii="Times New Roman"/>
          <w:b w:val="false"/>
          <w:i w:val="false"/>
          <w:color w:val="000000"/>
          <w:sz w:val="28"/>
        </w:rPr>
        <w:t>
      "4. 2021 жылға арналған Волошинка ауылдық округінің бюджетінде облыстық бюджеттен бөлінген нысаналы ағымдағы трансферттердің көлемі қарастырылсын, соның ішінде:</w:t>
      </w:r>
    </w:p>
    <w:bookmarkEnd w:id="20"/>
    <w:bookmarkStart w:name="z27" w:id="21"/>
    <w:p>
      <w:pPr>
        <w:spacing w:after="0"/>
        <w:ind w:left="0"/>
        <w:jc w:val="both"/>
      </w:pPr>
      <w:r>
        <w:rPr>
          <w:rFonts w:ascii="Times New Roman"/>
          <w:b w:val="false"/>
          <w:i w:val="false"/>
          <w:color w:val="000000"/>
          <w:sz w:val="28"/>
        </w:rPr>
        <w:t>
      Волошинка ауылының көше жарығын ағымдағы жөндеуіне;</w:t>
      </w:r>
    </w:p>
    <w:bookmarkEnd w:id="21"/>
    <w:bookmarkStart w:name="z28" w:id="22"/>
    <w:p>
      <w:pPr>
        <w:spacing w:after="0"/>
        <w:ind w:left="0"/>
        <w:jc w:val="both"/>
      </w:pPr>
      <w:r>
        <w:rPr>
          <w:rFonts w:ascii="Times New Roman"/>
          <w:b w:val="false"/>
          <w:i w:val="false"/>
          <w:color w:val="000000"/>
          <w:sz w:val="28"/>
        </w:rPr>
        <w:t>
      Ивано-Петровка ауылының көше жарығын ағымдағы жөндеуіне;</w:t>
      </w:r>
    </w:p>
    <w:bookmarkEnd w:id="22"/>
    <w:bookmarkStart w:name="z29" w:id="23"/>
    <w:p>
      <w:pPr>
        <w:spacing w:after="0"/>
        <w:ind w:left="0"/>
        <w:jc w:val="both"/>
      </w:pPr>
      <w:r>
        <w:rPr>
          <w:rFonts w:ascii="Times New Roman"/>
          <w:b w:val="false"/>
          <w:i w:val="false"/>
          <w:color w:val="000000"/>
          <w:sz w:val="28"/>
        </w:rPr>
        <w:t>
      жергілікті атқарушы органдардың мемлекеттік қызметшілерінің еңбекақы төлемін арттыруға.</w:t>
      </w:r>
    </w:p>
    <w:bookmarkEnd w:id="23"/>
    <w:bookmarkStart w:name="z30" w:id="24"/>
    <w:p>
      <w:pPr>
        <w:spacing w:after="0"/>
        <w:ind w:left="0"/>
        <w:jc w:val="both"/>
      </w:pPr>
      <w:r>
        <w:rPr>
          <w:rFonts w:ascii="Times New Roman"/>
          <w:b w:val="false"/>
          <w:i w:val="false"/>
          <w:color w:val="000000"/>
          <w:sz w:val="28"/>
        </w:rPr>
        <w:t>
      Облыстық бюджеттен аталған нысаналы трансферттерді бөлу "2021-2023 жылдарға арналған Солтүстік Қазақстан облысы Есіл ауданы Волошинка ауылдық округінің бюджетін бекіту туралы" Солтүстік Қазақстан облысы Есіл ауданы мәслихатының шешімін іске асыру туралы" Солтүстік Қазақстан облысы Есіл ауданы Волошинка ауылдық округі әкімінің шешімімен анықталады.";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жаңа редакцияда жазылсын:</w:t>
      </w:r>
    </w:p>
    <w:bookmarkStart w:name="z32" w:id="25"/>
    <w:p>
      <w:pPr>
        <w:spacing w:after="0"/>
        <w:ind w:left="0"/>
        <w:jc w:val="both"/>
      </w:pPr>
      <w:r>
        <w:rPr>
          <w:rFonts w:ascii="Times New Roman"/>
          <w:b w:val="false"/>
          <w:i w:val="false"/>
          <w:color w:val="000000"/>
          <w:sz w:val="28"/>
        </w:rPr>
        <w:t>
      "5. 2021 жылға арналған Солтүстік Қазақстан облысы Есіл ауданы Волошинка ауылдық округінің бюджетінде аудандық бюджеттен бөлінген ағымдағы нысаналы трансферттердің көлемі қарастырылсын, соның ішінде:</w:t>
      </w:r>
    </w:p>
    <w:bookmarkEnd w:id="25"/>
    <w:bookmarkStart w:name="z33" w:id="26"/>
    <w:p>
      <w:pPr>
        <w:spacing w:after="0"/>
        <w:ind w:left="0"/>
        <w:jc w:val="both"/>
      </w:pPr>
      <w:r>
        <w:rPr>
          <w:rFonts w:ascii="Times New Roman"/>
          <w:b w:val="false"/>
          <w:i w:val="false"/>
          <w:color w:val="000000"/>
          <w:sz w:val="28"/>
        </w:rPr>
        <w:t xml:space="preserve">
      ауылдық округ ауылдарындағы рұқсат етілмеген қоқыс үйінділерін жоюға; </w:t>
      </w:r>
    </w:p>
    <w:bookmarkEnd w:id="26"/>
    <w:bookmarkStart w:name="z34" w:id="27"/>
    <w:p>
      <w:pPr>
        <w:spacing w:after="0"/>
        <w:ind w:left="0"/>
        <w:jc w:val="both"/>
      </w:pPr>
      <w:r>
        <w:rPr>
          <w:rFonts w:ascii="Times New Roman"/>
          <w:b w:val="false"/>
          <w:i w:val="false"/>
          <w:color w:val="000000"/>
          <w:sz w:val="28"/>
        </w:rPr>
        <w:t>
      Өңірлерді дамытудың 2025 жылға дейінгі мемлекеттік бағдарламасы шеңберінде, Волошинка ауылын аббаттандыру мәселелерін шешуді іске асыруға;</w:t>
      </w:r>
    </w:p>
    <w:bookmarkEnd w:id="27"/>
    <w:bookmarkStart w:name="z35" w:id="28"/>
    <w:p>
      <w:pPr>
        <w:spacing w:after="0"/>
        <w:ind w:left="0"/>
        <w:jc w:val="both"/>
      </w:pPr>
      <w:r>
        <w:rPr>
          <w:rFonts w:ascii="Times New Roman"/>
          <w:b w:val="false"/>
          <w:i w:val="false"/>
          <w:color w:val="000000"/>
          <w:sz w:val="28"/>
        </w:rPr>
        <w:t>
      жергілікті атқарушы органдардың мемлекеттік қызметшілерінің еңбекақы төлемін арттыруға.</w:t>
      </w:r>
    </w:p>
    <w:bookmarkEnd w:id="28"/>
    <w:bookmarkStart w:name="z36" w:id="29"/>
    <w:p>
      <w:pPr>
        <w:spacing w:after="0"/>
        <w:ind w:left="0"/>
        <w:jc w:val="both"/>
      </w:pPr>
      <w:r>
        <w:rPr>
          <w:rFonts w:ascii="Times New Roman"/>
          <w:b w:val="false"/>
          <w:i w:val="false"/>
          <w:color w:val="000000"/>
          <w:sz w:val="28"/>
        </w:rPr>
        <w:t>
      Аудандық бюджеттен аталған ағымдағы нысаналы трансферттерді бөлу "2021-2023 жылдарға арналған Солтүстік Қазақстан облысы Есіл ауданы Волошинка ауылдық округінің бюджетін бекіту туралы" Солтүстік Қазақстан облысы Есіл ауданы мәслихатының шешімін іске асыру туралы" Солтүстік Қазақстан облысы Есіл ауданы Волошинка ауылдық округі әкімінің шешімімен анықталады.";</w:t>
      </w:r>
    </w:p>
    <w:bookmarkEnd w:id="29"/>
    <w:bookmarkStart w:name="z37" w:id="3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0"/>
    <w:bookmarkStart w:name="z38" w:id="31"/>
    <w:p>
      <w:pPr>
        <w:spacing w:after="0"/>
        <w:ind w:left="0"/>
        <w:jc w:val="both"/>
      </w:pPr>
      <w:r>
        <w:rPr>
          <w:rFonts w:ascii="Times New Roman"/>
          <w:b w:val="false"/>
          <w:i w:val="false"/>
          <w:color w:val="000000"/>
          <w:sz w:val="28"/>
        </w:rPr>
        <w:t>
      2. Осы шешім 2021 жылдың 1 қаңтарынан бастап қолданысқа енгізіледі.</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Есіл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13/115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58/391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bl>
    <w:bookmarkStart w:name="z50" w:id="32"/>
    <w:p>
      <w:pPr>
        <w:spacing w:after="0"/>
        <w:ind w:left="0"/>
        <w:jc w:val="left"/>
      </w:pPr>
      <w:r>
        <w:rPr>
          <w:rFonts w:ascii="Times New Roman"/>
          <w:b/>
          <w:i w:val="false"/>
          <w:color w:val="000000"/>
        </w:rPr>
        <w:t xml:space="preserve"> 2021 жылға арналған Солтүстік Қазақстан облысы Есіл ауданы Волошинка ауылдық округінің бюджеті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2025 жылға дейінгі мемлекеттік бағдарламасы шеңберінде өңірлерді экономикалық дамытуға жәрдемдесу бойынша шараларды іске асыруда елді мекендерді аббаттандыру мәселелерін шешу үшін іс-шараларды іске асыру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Заңнаманың өзгеруіне байланысты жоғары тұрған бюджеттің шығындарын өтеуге төмен тұрған бюджеттен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- 3 116,8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3 116,8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