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cfc35" w14:textId="5acf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мәслихатының 2021 жылғы 8 қаңтардағы № 58/392 "2021-2023 жылдарға арналған Солтүстік Қазақстан облысы Есіл ауданы Заградовка ауылдық округінің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29 қарашадағы № 13/116 шешімі</w:t>
      </w:r>
    </w:p>
    <w:p>
      <w:pPr>
        <w:spacing w:after="0"/>
        <w:ind w:left="0"/>
        <w:jc w:val="both"/>
      </w:pPr>
      <w:bookmarkStart w:name="z4" w:id="0"/>
      <w:r>
        <w:rPr>
          <w:rFonts w:ascii="Times New Roman"/>
          <w:b w:val="false"/>
          <w:i w:val="false"/>
          <w:color w:val="000000"/>
          <w:sz w:val="28"/>
        </w:rPr>
        <w:t>
      Солтүстік Қазақстан облысы Есіл ауданының мәслихаты ШЕШТІ:</w:t>
      </w:r>
    </w:p>
    <w:bookmarkEnd w:id="0"/>
    <w:bookmarkStart w:name="z5" w:id="1"/>
    <w:p>
      <w:pPr>
        <w:spacing w:after="0"/>
        <w:ind w:left="0"/>
        <w:jc w:val="both"/>
      </w:pPr>
      <w:r>
        <w:rPr>
          <w:rFonts w:ascii="Times New Roman"/>
          <w:b w:val="false"/>
          <w:i w:val="false"/>
          <w:color w:val="000000"/>
          <w:sz w:val="28"/>
        </w:rPr>
        <w:t xml:space="preserve">
      1. "2021-2023 жылдарға арналған Солтүстік Қазақстан облысы Есіл ауданы Заградовка ауылдық округінің бюджетін бекіту туралы" Солтүстік Қазақстан облысы Есіл ауданы мәслихатының 2021 жылғы 8 қаңтардағы № 58/392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7007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2021-2023 жылдарға арналған Солтүстік Қазақстан облысы Есіл ауданы Заградовка ауылдық округінің бюджеті сәйкесінше 1, 2, 3 -қосымшаларға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45 760,1 мың теңге:</w:t>
      </w:r>
    </w:p>
    <w:bookmarkEnd w:id="3"/>
    <w:bookmarkStart w:name="z9" w:id="4"/>
    <w:p>
      <w:pPr>
        <w:spacing w:after="0"/>
        <w:ind w:left="0"/>
        <w:jc w:val="both"/>
      </w:pPr>
      <w:r>
        <w:rPr>
          <w:rFonts w:ascii="Times New Roman"/>
          <w:b w:val="false"/>
          <w:i w:val="false"/>
          <w:color w:val="000000"/>
          <w:sz w:val="28"/>
        </w:rPr>
        <w:t>
      салықтық түсімдер - 4 275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- 41 485,1 мың теңге;</w:t>
      </w:r>
    </w:p>
    <w:bookmarkEnd w:id="7"/>
    <w:bookmarkStart w:name="z13" w:id="8"/>
    <w:p>
      <w:pPr>
        <w:spacing w:after="0"/>
        <w:ind w:left="0"/>
        <w:jc w:val="both"/>
      </w:pPr>
      <w:r>
        <w:rPr>
          <w:rFonts w:ascii="Times New Roman"/>
          <w:b w:val="false"/>
          <w:i w:val="false"/>
          <w:color w:val="000000"/>
          <w:sz w:val="28"/>
        </w:rPr>
        <w:t>
      2) шығындар - 46 550,6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- 790,5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- 790,5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- 790,5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"5. 2021 жылға арналған Солтүстік Қазақстан облысы Есіл ауданы Заградовка ауылдық округінің бюджетінде аудандық бюджеттен берілетін ағымдағы нысаналы трансферттердің көлемі қарастырылсын, соның ішінде:</w:t>
      </w:r>
    </w:p>
    <w:bookmarkEnd w:id="20"/>
    <w:bookmarkStart w:name="z27" w:id="21"/>
    <w:p>
      <w:pPr>
        <w:spacing w:after="0"/>
        <w:ind w:left="0"/>
        <w:jc w:val="both"/>
      </w:pPr>
      <w:r>
        <w:rPr>
          <w:rFonts w:ascii="Times New Roman"/>
          <w:b w:val="false"/>
          <w:i w:val="false"/>
          <w:color w:val="000000"/>
          <w:sz w:val="28"/>
        </w:rPr>
        <w:t>
      Заградовка ауылдық округінің ауылдарындағы рұқсат етілмеген қоқыс үйінділерін жоюға;</w:t>
      </w:r>
    </w:p>
    <w:bookmarkEnd w:id="21"/>
    <w:bookmarkStart w:name="z28" w:id="22"/>
    <w:p>
      <w:pPr>
        <w:spacing w:after="0"/>
        <w:ind w:left="0"/>
        <w:jc w:val="both"/>
      </w:pPr>
      <w:r>
        <w:rPr>
          <w:rFonts w:ascii="Times New Roman"/>
          <w:b w:val="false"/>
          <w:i w:val="false"/>
          <w:color w:val="000000"/>
          <w:sz w:val="28"/>
        </w:rPr>
        <w:t>
      жергілікті атқарушы органдардың мемлекеттік қызметшілерінің еңбекақы көлемін арттыруға;</w:t>
      </w:r>
    </w:p>
    <w:bookmarkEnd w:id="22"/>
    <w:bookmarkStart w:name="z29" w:id="23"/>
    <w:p>
      <w:pPr>
        <w:spacing w:after="0"/>
        <w:ind w:left="0"/>
        <w:jc w:val="both"/>
      </w:pPr>
      <w:r>
        <w:rPr>
          <w:rFonts w:ascii="Times New Roman"/>
          <w:b w:val="false"/>
          <w:i w:val="false"/>
          <w:color w:val="000000"/>
          <w:sz w:val="28"/>
        </w:rPr>
        <w:t>
      ағымдағы шығындарға.</w:t>
      </w:r>
    </w:p>
    <w:bookmarkEnd w:id="23"/>
    <w:bookmarkStart w:name="z30" w:id="24"/>
    <w:p>
      <w:pPr>
        <w:spacing w:after="0"/>
        <w:ind w:left="0"/>
        <w:jc w:val="both"/>
      </w:pPr>
      <w:r>
        <w:rPr>
          <w:rFonts w:ascii="Times New Roman"/>
          <w:b w:val="false"/>
          <w:i w:val="false"/>
          <w:color w:val="000000"/>
          <w:sz w:val="28"/>
        </w:rPr>
        <w:t>
      Аудандық бюджеттен аталған нысаналы трансферттерді бөлу "2021-2023 жылдарға арналған Солтүстік Қазақстан облысы Есіл ауданы Заградовка ауылдық округінің бюджетін бекіту туралы" Есіл ауданы мәслихатының шешімін жүзеге асыру туралы" Солтүстік Қазақстан облысы Есіл ауданы Заградовка ауылдық округі әкімінің шешімімен анықталады.";</w:t>
      </w:r>
    </w:p>
    <w:bookmarkEnd w:id="24"/>
    <w:bookmarkStart w:name="z31" w:id="2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5"/>
    <w:bookmarkStart w:name="z32" w:id="26"/>
    <w:p>
      <w:pPr>
        <w:spacing w:after="0"/>
        <w:ind w:left="0"/>
        <w:jc w:val="both"/>
      </w:pPr>
      <w:r>
        <w:rPr>
          <w:rFonts w:ascii="Times New Roman"/>
          <w:b w:val="false"/>
          <w:i w:val="false"/>
          <w:color w:val="000000"/>
          <w:sz w:val="28"/>
        </w:rPr>
        <w:t>
      2. Осы шешім 2021 жылдың 1 қаңтарынан бастап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13/116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58/392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4" w:id="27"/>
    <w:p>
      <w:pPr>
        <w:spacing w:after="0"/>
        <w:ind w:left="0"/>
        <w:jc w:val="left"/>
      </w:pPr>
      <w:r>
        <w:rPr>
          <w:rFonts w:ascii="Times New Roman"/>
          <w:b/>
          <w:i w:val="false"/>
          <w:color w:val="000000"/>
        </w:rPr>
        <w:t xml:space="preserve"> 2021 жылға арналған Солтүстік Қазақстан облысы Есіл ауданы Заградовка ауылдық округінің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8"/>
          <w:p>
            <w:pPr>
              <w:spacing w:after="20"/>
              <w:ind w:left="20"/>
              <w:jc w:val="both"/>
            </w:pPr>
            <w:r>
              <w:rPr>
                <w:rFonts w:ascii="Times New Roman"/>
                <w:b w:val="false"/>
                <w:i w:val="false"/>
                <w:color w:val="000000"/>
                <w:sz w:val="20"/>
              </w:rPr>
              <w:t>
Сомасы</w:t>
            </w:r>
          </w:p>
          <w:bookmarkEnd w:id="2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9"/>
          <w:p>
            <w:pPr>
              <w:spacing w:after="20"/>
              <w:ind w:left="20"/>
              <w:jc w:val="both"/>
            </w:pPr>
            <w:r>
              <w:rPr>
                <w:rFonts w:ascii="Times New Roman"/>
                <w:b w:val="false"/>
                <w:i w:val="false"/>
                <w:color w:val="000000"/>
                <w:sz w:val="20"/>
              </w:rPr>
              <w:t>
Сомасы</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xml:space="preserve">
Аудандық маңызы бар қала, ауыл, </w:t>
            </w:r>
          </w:p>
          <w:bookmarkEnd w:id="30"/>
          <w:p>
            <w:pPr>
              <w:spacing w:after="20"/>
              <w:ind w:left="20"/>
              <w:jc w:val="both"/>
            </w:pPr>
            <w:r>
              <w:rPr>
                <w:rFonts w:ascii="Times New Roman"/>
                <w:b w:val="false"/>
                <w:i w:val="false"/>
                <w:color w:val="000000"/>
                <w:sz w:val="20"/>
              </w:rPr>
              <w:t>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1"/>
          <w:p>
            <w:pPr>
              <w:spacing w:after="20"/>
              <w:ind w:left="20"/>
              <w:jc w:val="both"/>
            </w:pPr>
            <w:r>
              <w:rPr>
                <w:rFonts w:ascii="Times New Roman"/>
                <w:b w:val="false"/>
                <w:i w:val="false"/>
                <w:color w:val="000000"/>
                <w:sz w:val="20"/>
              </w:rPr>
              <w:t xml:space="preserve">
Елді мекендердің санитариясын </w:t>
            </w:r>
          </w:p>
          <w:bookmarkEnd w:id="31"/>
          <w:p>
            <w:pPr>
              <w:spacing w:after="20"/>
              <w:ind w:left="20"/>
              <w:jc w:val="both"/>
            </w:pPr>
            <w:r>
              <w:rPr>
                <w:rFonts w:ascii="Times New Roman"/>
                <w:b w:val="false"/>
                <w:i w:val="false"/>
                <w:color w:val="000000"/>
                <w:sz w:val="20"/>
              </w:rPr>
              <w:t>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бюджеттің шығындарын өтеуге төмен тұрған бюджеттен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xml:space="preserve">
Мемлекеттің қаржы активтерін </w:t>
            </w:r>
          </w:p>
          <w:bookmarkEnd w:id="32"/>
          <w:p>
            <w:pPr>
              <w:spacing w:after="20"/>
              <w:ind w:left="20"/>
              <w:jc w:val="both"/>
            </w:pPr>
            <w:r>
              <w:rPr>
                <w:rFonts w:ascii="Times New Roman"/>
                <w:b w:val="false"/>
                <w:i w:val="false"/>
                <w:color w:val="000000"/>
                <w:sz w:val="20"/>
              </w:rPr>
              <w:t>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xml:space="preserve">
6) Бюджет тапшылығын </w:t>
            </w:r>
          </w:p>
          <w:bookmarkEnd w:id="33"/>
          <w:p>
            <w:pPr>
              <w:spacing w:after="20"/>
              <w:ind w:left="20"/>
              <w:jc w:val="both"/>
            </w:pPr>
            <w:r>
              <w:rPr>
                <w:rFonts w:ascii="Times New Roman"/>
                <w:b w:val="false"/>
                <w:i w:val="false"/>
                <w:color w:val="000000"/>
                <w:sz w:val="20"/>
              </w:rPr>
              <w:t>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xml:space="preserve">
Бюджет қаражатының </w:t>
            </w:r>
          </w:p>
          <w:bookmarkEnd w:id="35"/>
          <w:p>
            <w:pPr>
              <w:spacing w:after="20"/>
              <w:ind w:left="20"/>
              <w:jc w:val="both"/>
            </w:pPr>
            <w:r>
              <w:rPr>
                <w:rFonts w:ascii="Times New Roman"/>
                <w:b w:val="false"/>
                <w:i w:val="false"/>
                <w:color w:val="000000"/>
                <w:sz w:val="20"/>
              </w:rPr>
              <w:t>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