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c950" w14:textId="231c9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Солтүстік Қазақстан облысы Есіл ауданы Корнеевка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30 желтоқсандағы № 14/143 шешімі.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-бабына, 75-бабы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ШЕШТІ:</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Есіл ауданы Корнеевка ауылдық округінің 2022-2024 жылдарға арналған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- 35 926,3 мың теңге:</w:t>
      </w:r>
    </w:p>
    <w:bookmarkEnd w:id="3"/>
    <w:bookmarkStart w:name="z9" w:id="4"/>
    <w:p>
      <w:pPr>
        <w:spacing w:after="0"/>
        <w:ind w:left="0"/>
        <w:jc w:val="both"/>
      </w:pPr>
      <w:r>
        <w:rPr>
          <w:rFonts w:ascii="Times New Roman"/>
          <w:b w:val="false"/>
          <w:i w:val="false"/>
          <w:color w:val="000000"/>
          <w:sz w:val="28"/>
        </w:rPr>
        <w:t>
      салықтық түсімдер - 9 886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- 4 138 мың теңге;</w:t>
      </w:r>
    </w:p>
    <w:bookmarkEnd w:id="6"/>
    <w:bookmarkStart w:name="z12" w:id="7"/>
    <w:p>
      <w:pPr>
        <w:spacing w:after="0"/>
        <w:ind w:left="0"/>
        <w:jc w:val="both"/>
      </w:pPr>
      <w:r>
        <w:rPr>
          <w:rFonts w:ascii="Times New Roman"/>
          <w:b w:val="false"/>
          <w:i w:val="false"/>
          <w:color w:val="000000"/>
          <w:sz w:val="28"/>
        </w:rPr>
        <w:t>
      трансферттер түсімі - 21 902,3 мың теңге;</w:t>
      </w:r>
    </w:p>
    <w:bookmarkEnd w:id="7"/>
    <w:bookmarkStart w:name="z13" w:id="8"/>
    <w:p>
      <w:pPr>
        <w:spacing w:after="0"/>
        <w:ind w:left="0"/>
        <w:jc w:val="both"/>
      </w:pPr>
      <w:r>
        <w:rPr>
          <w:rFonts w:ascii="Times New Roman"/>
          <w:b w:val="false"/>
          <w:i w:val="false"/>
          <w:color w:val="000000"/>
          <w:sz w:val="28"/>
        </w:rPr>
        <w:t>
      2) шығындар - 40 598,5 мың теңге;</w:t>
      </w:r>
    </w:p>
    <w:bookmarkEnd w:id="8"/>
    <w:bookmarkStart w:name="z14" w:id="9"/>
    <w:p>
      <w:pPr>
        <w:spacing w:after="0"/>
        <w:ind w:left="0"/>
        <w:jc w:val="both"/>
      </w:pPr>
      <w:r>
        <w:rPr>
          <w:rFonts w:ascii="Times New Roman"/>
          <w:b w:val="false"/>
          <w:i w:val="false"/>
          <w:color w:val="000000"/>
          <w:sz w:val="28"/>
        </w:rPr>
        <w:t>
      3) таза бюджеттік несиелеу - 0 мың теңге:</w:t>
      </w:r>
    </w:p>
    <w:bookmarkEnd w:id="9"/>
    <w:bookmarkStart w:name="z15" w:id="10"/>
    <w:p>
      <w:pPr>
        <w:spacing w:after="0"/>
        <w:ind w:left="0"/>
        <w:jc w:val="both"/>
      </w:pPr>
      <w:r>
        <w:rPr>
          <w:rFonts w:ascii="Times New Roman"/>
          <w:b w:val="false"/>
          <w:i w:val="false"/>
          <w:color w:val="000000"/>
          <w:sz w:val="28"/>
        </w:rPr>
        <w:t>
      бюджеттік несиелер - 0 мың теңге;</w:t>
      </w:r>
    </w:p>
    <w:bookmarkEnd w:id="10"/>
    <w:bookmarkStart w:name="z16" w:id="11"/>
    <w:p>
      <w:pPr>
        <w:spacing w:after="0"/>
        <w:ind w:left="0"/>
        <w:jc w:val="both"/>
      </w:pPr>
      <w:r>
        <w:rPr>
          <w:rFonts w:ascii="Times New Roman"/>
          <w:b w:val="false"/>
          <w:i w:val="false"/>
          <w:color w:val="000000"/>
          <w:sz w:val="28"/>
        </w:rPr>
        <w:t>
      бюджеттік несиелерді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- 4 672,2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- 4 672,2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- 4 672,2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21.02.2022 </w:t>
      </w:r>
      <w:r>
        <w:rPr>
          <w:rFonts w:ascii="Times New Roman"/>
          <w:b w:val="false"/>
          <w:i w:val="false"/>
          <w:color w:val="000000"/>
          <w:sz w:val="28"/>
        </w:rPr>
        <w:t>№ 16/167</w:t>
      </w:r>
      <w:r>
        <w:rPr>
          <w:rFonts w:ascii="Times New Roman"/>
          <w:b w:val="false"/>
          <w:i w:val="false"/>
          <w:color w:val="ff0000"/>
          <w:sz w:val="28"/>
        </w:rPr>
        <w:t xml:space="preserve"> (01.01.2022 бастап қолданысқа енгізіледі) ; 23.11.2022 </w:t>
      </w:r>
      <w:r>
        <w:rPr>
          <w:rFonts w:ascii="Times New Roman"/>
          <w:b w:val="false"/>
          <w:i w:val="false"/>
          <w:color w:val="000000"/>
          <w:sz w:val="28"/>
        </w:rPr>
        <w:t>№ 24/273</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1-1. Корнеевка ауылдық округі бюджетінде шағындар қаржылық жылдың басында қалыптасқан бюджеттік қаражаттың бос қалдықтары есебінен 4 671,2 мың теңге сомада 4 - қосымшаға сәйкес қарастырылсын.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21.02.2022 </w:t>
      </w:r>
      <w:r>
        <w:rPr>
          <w:rFonts w:ascii="Times New Roman"/>
          <w:b w:val="false"/>
          <w:i w:val="false"/>
          <w:color w:val="000000"/>
          <w:sz w:val="28"/>
        </w:rPr>
        <w:t>№ 16/167</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2021 жылы облыстық бюджеттен бөлінген 0,9 мың теңге сомасында және 0,1 мың теңге сомасында пайдаланбаған нысаналы трансферттердің қайтарылуы Солтүстік Қазақстан облысы Есіл ауданы Корнеевка ауылдық округінің бюджетінде қосымшаға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Солтүстік Қазақстан облысы Есіл ауданы мәслихатының 23.11.2022 </w:t>
      </w:r>
      <w:r>
        <w:rPr>
          <w:rFonts w:ascii="Times New Roman"/>
          <w:b w:val="false"/>
          <w:i w:val="false"/>
          <w:color w:val="000000"/>
          <w:sz w:val="28"/>
        </w:rPr>
        <w:t>№ 24/273</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2022 жылға арналған Корнеевка ауылдық округі бюджетінің кірістері Қазақстан Республикасының Бюджет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құрылатындығы белгіленсін.</w:t>
      </w:r>
    </w:p>
    <w:bookmarkStart w:name="z25" w:id="20"/>
    <w:p>
      <w:pPr>
        <w:spacing w:after="0"/>
        <w:ind w:left="0"/>
        <w:jc w:val="both"/>
      </w:pPr>
      <w:r>
        <w:rPr>
          <w:rFonts w:ascii="Times New Roman"/>
          <w:b w:val="false"/>
          <w:i w:val="false"/>
          <w:color w:val="000000"/>
          <w:sz w:val="28"/>
        </w:rPr>
        <w:t xml:space="preserve">
      3. 2022 жылға аудандық бюджеттен Корнеевка ауылдық округінің бюджетіне 13 499 мың теңге сомада бюджеттік субвенциялар көлемдері қарастырылсын. </w:t>
      </w:r>
    </w:p>
    <w:bookmarkEnd w:id="20"/>
    <w:bookmarkStart w:name="z26" w:id="21"/>
    <w:p>
      <w:pPr>
        <w:spacing w:after="0"/>
        <w:ind w:left="0"/>
        <w:jc w:val="both"/>
      </w:pPr>
      <w:r>
        <w:rPr>
          <w:rFonts w:ascii="Times New Roman"/>
          <w:b w:val="false"/>
          <w:i w:val="false"/>
          <w:color w:val="000000"/>
          <w:sz w:val="28"/>
        </w:rPr>
        <w:t>
      4. 2022 жылға арналған Солтүстік Қазақстан облысы Есіл ауданы Корнеевка ауылдық округінің бюджетінде республикалық бюджеттен бөлінген нысаналы ағымдағы трансферттердің көлемдері қарастырылсын, соның ішінде:</w:t>
      </w:r>
    </w:p>
    <w:bookmarkEnd w:id="21"/>
    <w:bookmarkStart w:name="z27" w:id="22"/>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еңбекақы төлемін арттыруға.</w:t>
      </w:r>
    </w:p>
    <w:bookmarkEnd w:id="22"/>
    <w:bookmarkStart w:name="z28" w:id="23"/>
    <w:p>
      <w:pPr>
        <w:spacing w:after="0"/>
        <w:ind w:left="0"/>
        <w:jc w:val="both"/>
      </w:pPr>
      <w:r>
        <w:rPr>
          <w:rFonts w:ascii="Times New Roman"/>
          <w:b w:val="false"/>
          <w:i w:val="false"/>
          <w:color w:val="000000"/>
          <w:sz w:val="28"/>
        </w:rPr>
        <w:t>
      Республикалық бюджеттен аталған нысаналы трансферттерді бөлу "2022-2024 жылдарға арналған Солтүстік Қазақстан облысы Есіл ауданы Корнеевка ауылдық округінің бюджетін бекіту туралы" Солтүстік Қазақстан облысы Есіл ауданы мәслихатының шешімін жүзеге асыру туралы" Солтүстік Қазақстан облысы Есіл ауданы Корнеевка ауылдық округі әкімінің шешімімен анықталады.</w:t>
      </w:r>
    </w:p>
    <w:bookmarkEnd w:id="23"/>
    <w:bookmarkStart w:name="z29" w:id="24"/>
    <w:p>
      <w:pPr>
        <w:spacing w:after="0"/>
        <w:ind w:left="0"/>
        <w:jc w:val="both"/>
      </w:pPr>
      <w:r>
        <w:rPr>
          <w:rFonts w:ascii="Times New Roman"/>
          <w:b w:val="false"/>
          <w:i w:val="false"/>
          <w:color w:val="000000"/>
          <w:sz w:val="28"/>
        </w:rPr>
        <w:t>
      4-1. Солтүстік Қазақстан облысы Есіл ауданы Корнеевка ауылдық округінің 2022 жылға арналған бюджетінде Қазақстан Республикасы Ұлттық қорынан берілетін кепілдендірілген трансферттердің көлемдері қарастырылсын, соның ішінде:</w:t>
      </w:r>
    </w:p>
    <w:bookmarkEnd w:id="24"/>
    <w:p>
      <w:pPr>
        <w:spacing w:after="0"/>
        <w:ind w:left="0"/>
        <w:jc w:val="both"/>
      </w:pPr>
      <w:r>
        <w:rPr>
          <w:rFonts w:ascii="Times New Roman"/>
          <w:b w:val="false"/>
          <w:i w:val="false"/>
          <w:color w:val="000000"/>
          <w:sz w:val="28"/>
        </w:rPr>
        <w:t>
      Мемлекеттік бюджет қаражаты есебінен ұсталатын ұйым жұмысшыларының, қазыналық кәсіпорын жұмысшыларының, жекелеген санаттағы азаматтық қызметшілердің жалақысын көтеруге;</w:t>
      </w:r>
    </w:p>
    <w:bookmarkStart w:name="z30" w:id="25"/>
    <w:p>
      <w:pPr>
        <w:spacing w:after="0"/>
        <w:ind w:left="0"/>
        <w:jc w:val="both"/>
      </w:pPr>
      <w:r>
        <w:rPr>
          <w:rFonts w:ascii="Times New Roman"/>
          <w:b w:val="false"/>
          <w:i w:val="false"/>
          <w:color w:val="000000"/>
          <w:sz w:val="28"/>
        </w:rPr>
        <w:t>
      Корнеевка ауылдық Мәдениет үйінің коммуналдық қызметтері мен еңбекақы төлеу қорына.</w:t>
      </w:r>
    </w:p>
    <w:bookmarkEnd w:id="25"/>
    <w:bookmarkStart w:name="z31" w:id="26"/>
    <w:p>
      <w:pPr>
        <w:spacing w:after="0"/>
        <w:ind w:left="0"/>
        <w:jc w:val="both"/>
      </w:pPr>
      <w:r>
        <w:rPr>
          <w:rFonts w:ascii="Times New Roman"/>
          <w:b w:val="false"/>
          <w:i w:val="false"/>
          <w:color w:val="000000"/>
          <w:sz w:val="28"/>
        </w:rPr>
        <w:t>
      Қазақстан Республикасы Ұлттық қорынан берілетін көрсетілген кепілдендірілген трансферттерді бөлу "Солтүстік Қазақстан облысы Есіл ауданы Корнеевка ауылдық округінің 2022-2024 жылдарға арналған бюджетін бекіту туралы" Солтүстік Қазақстан облысы Есіл ауданы мәслихатының шешімін іске асыру туралы" Солтүстік Қазақстан облысы Есіл ауданы Корнеевка ауылдық округі әкімінің шешімімен анықталады.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4-1-тармақпен толықтырылды - Солтүстік Қазақстан облысы Есіл ауданы мәслихатының 23.11.2022 </w:t>
      </w:r>
      <w:r>
        <w:rPr>
          <w:rFonts w:ascii="Times New Roman"/>
          <w:b w:val="false"/>
          <w:i w:val="false"/>
          <w:color w:val="000000"/>
          <w:sz w:val="28"/>
        </w:rPr>
        <w:t>№ 24/273</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4-2. Солтүстік Қазақстан облысы Есіл ауданы Корнеевка ауылдық округінің 2022 жылға арналған бюджетінде облыстық бюджеттен берілетін ағымдағы нысаналы трансферттердің көлемдері қарастырылсын, соның ішінде:</w:t>
      </w:r>
    </w:p>
    <w:bookmarkEnd w:id="27"/>
    <w:bookmarkStart w:name="z34" w:id="28"/>
    <w:p>
      <w:pPr>
        <w:spacing w:after="0"/>
        <w:ind w:left="0"/>
        <w:jc w:val="both"/>
      </w:pPr>
      <w:r>
        <w:rPr>
          <w:rFonts w:ascii="Times New Roman"/>
          <w:b w:val="false"/>
          <w:i w:val="false"/>
          <w:color w:val="000000"/>
          <w:sz w:val="28"/>
        </w:rPr>
        <w:t xml:space="preserve">
      "Бұқаралық ақпарат құралдарымен байланыс және өзара әрекеттесу" тақырыбында Солтүстік Қазақстан облысы Есіл ауданы Корнеевка ауылдық округі әкімінің оқуына. </w:t>
      </w:r>
    </w:p>
    <w:bookmarkEnd w:id="28"/>
    <w:p>
      <w:pPr>
        <w:spacing w:after="0"/>
        <w:ind w:left="0"/>
        <w:jc w:val="both"/>
      </w:pPr>
      <w:r>
        <w:rPr>
          <w:rFonts w:ascii="Times New Roman"/>
          <w:b w:val="false"/>
          <w:i w:val="false"/>
          <w:color w:val="000000"/>
          <w:sz w:val="28"/>
        </w:rPr>
        <w:t>
      Облыстық бюджеттен берілетін көрсетілген нысаналы трансферттерді бөлу "Солтүстік Қазақстан облысы Есіл ауданы Корнеевка ауылдық округінің 2022-2024 жылдарға арналған бюджетін бекіту туралы" Солтүстік Қазақстан облысы Есіл ауданы мәслихатының шешімін іске асыру туралы" Солтүстік Қазақстан облысы Есіл ауданы Корнеевка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Солтүстік Қазақстан облысы Есіл ауданы мәслихатының 23.11.2022 </w:t>
      </w:r>
      <w:r>
        <w:rPr>
          <w:rFonts w:ascii="Times New Roman"/>
          <w:b w:val="false"/>
          <w:i w:val="false"/>
          <w:color w:val="000000"/>
          <w:sz w:val="28"/>
        </w:rPr>
        <w:t>№ 24/273</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Солтүстік Қазақстан облысы Есіл ауданы Корнеевка ауылдық округінің 2022 жылға арналған бюджетінде аудандық бюджеттен берілетін ағымдағы нысаналы трансферттердің көлемдері қарастырылсын, соның ішінде:</w:t>
      </w:r>
    </w:p>
    <w:p>
      <w:pPr>
        <w:spacing w:after="0"/>
        <w:ind w:left="0"/>
        <w:jc w:val="both"/>
      </w:pPr>
      <w:r>
        <w:rPr>
          <w:rFonts w:ascii="Times New Roman"/>
          <w:b w:val="false"/>
          <w:i w:val="false"/>
          <w:color w:val="000000"/>
          <w:sz w:val="28"/>
        </w:rPr>
        <w:t>
      елді мекендерде көшені жарықтандыруға;</w:t>
      </w:r>
    </w:p>
    <w:p>
      <w:pPr>
        <w:spacing w:after="0"/>
        <w:ind w:left="0"/>
        <w:jc w:val="both"/>
      </w:pPr>
      <w:r>
        <w:rPr>
          <w:rFonts w:ascii="Times New Roman"/>
          <w:b w:val="false"/>
          <w:i w:val="false"/>
          <w:color w:val="000000"/>
          <w:sz w:val="28"/>
        </w:rPr>
        <w:t>
      елді мекендердің санитариясын қамтамасыз етуге;</w:t>
      </w:r>
    </w:p>
    <w:p>
      <w:pPr>
        <w:spacing w:after="0"/>
        <w:ind w:left="0"/>
        <w:jc w:val="both"/>
      </w:pPr>
      <w:r>
        <w:rPr>
          <w:rFonts w:ascii="Times New Roman"/>
          <w:b w:val="false"/>
          <w:i w:val="false"/>
          <w:color w:val="000000"/>
          <w:sz w:val="28"/>
        </w:rPr>
        <w:t>
      Корнеевка ауылдық Мәдениет үйінің коммуналдық қызметтері мен еңбекақы төлеу қорына.</w:t>
      </w:r>
    </w:p>
    <w:p>
      <w:pPr>
        <w:spacing w:after="0"/>
        <w:ind w:left="0"/>
        <w:jc w:val="both"/>
      </w:pPr>
      <w:r>
        <w:rPr>
          <w:rFonts w:ascii="Times New Roman"/>
          <w:b w:val="false"/>
          <w:i w:val="false"/>
          <w:color w:val="000000"/>
          <w:sz w:val="28"/>
        </w:rPr>
        <w:t>
      Аудандық бюджеттен берілетін көрсетілген нысаналы трансферттерді бөлу "Солтүстік Қазақстан облысы Есіл ауданы Корнеевка ауылдық округінің 2022-2024 жылдарға арналған бюджетін бекіту туралы" Солтүстік Қазақстан облысы Есіл ауданы мәслихатының шешімін іске асыру туралы" Солтүстік Қазақстан облысы Есіл ауданы Корнеевка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Есіл ауданы мәслихатының 21.02.2022 </w:t>
      </w:r>
      <w:r>
        <w:rPr>
          <w:rFonts w:ascii="Times New Roman"/>
          <w:b w:val="false"/>
          <w:i w:val="false"/>
          <w:color w:val="000000"/>
          <w:sz w:val="28"/>
        </w:rPr>
        <w:t>№ 16/167</w:t>
      </w:r>
      <w:r>
        <w:rPr>
          <w:rFonts w:ascii="Times New Roman"/>
          <w:b w:val="false"/>
          <w:i w:val="false"/>
          <w:color w:val="ff0000"/>
          <w:sz w:val="28"/>
        </w:rPr>
        <w:t xml:space="preserve"> (01.01.2022 бастап қолданысқа енгізіледі) ; 23.11.2022 </w:t>
      </w:r>
      <w:r>
        <w:rPr>
          <w:rFonts w:ascii="Times New Roman"/>
          <w:b w:val="false"/>
          <w:i w:val="false"/>
          <w:color w:val="000000"/>
          <w:sz w:val="28"/>
        </w:rPr>
        <w:t>№ 24/273</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xml:space="preserve">
      6. Корнеевка ауылдық округі бойынша 2022-2024 жылдарға шығындар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белгіленсін.</w:t>
      </w:r>
    </w:p>
    <w:bookmarkEnd w:id="29"/>
    <w:bookmarkStart w:name="z36" w:id="30"/>
    <w:p>
      <w:pPr>
        <w:spacing w:after="0"/>
        <w:ind w:left="0"/>
        <w:jc w:val="both"/>
      </w:pPr>
      <w:r>
        <w:rPr>
          <w:rFonts w:ascii="Times New Roman"/>
          <w:b w:val="false"/>
          <w:i w:val="false"/>
          <w:color w:val="000000"/>
          <w:sz w:val="28"/>
        </w:rPr>
        <w:t xml:space="preserve">
      7. Осы шешім 2022 жылдың 1 қаңтарынан бастап қолданысқа енгізіледі. </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3" w:id="31"/>
    <w:p>
      <w:pPr>
        <w:spacing w:after="0"/>
        <w:ind w:left="0"/>
        <w:jc w:val="left"/>
      </w:pPr>
      <w:r>
        <w:rPr>
          <w:rFonts w:ascii="Times New Roman"/>
          <w:b/>
          <w:i w:val="false"/>
          <w:color w:val="000000"/>
        </w:rPr>
        <w:t xml:space="preserve"> 2022 жылға арналған Солтүстік Қазақстан облысы Есіл ауданы Корнеевка ауылдық округінің бюджеті</w:t>
      </w:r>
    </w:p>
    <w:bookmarkEnd w:id="31"/>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21.02.2022 </w:t>
      </w:r>
      <w:r>
        <w:rPr>
          <w:rFonts w:ascii="Times New Roman"/>
          <w:b w:val="false"/>
          <w:i w:val="false"/>
          <w:color w:val="ff0000"/>
          <w:sz w:val="28"/>
        </w:rPr>
        <w:t>№ 16/167</w:t>
      </w:r>
      <w:r>
        <w:rPr>
          <w:rFonts w:ascii="Times New Roman"/>
          <w:b w:val="false"/>
          <w:i w:val="false"/>
          <w:color w:val="ff0000"/>
          <w:sz w:val="28"/>
        </w:rPr>
        <w:t xml:space="preserve"> (01.01.2022 бастап қолданысқа енгізіледі) ; 23.11.2022 </w:t>
      </w:r>
      <w:r>
        <w:rPr>
          <w:rFonts w:ascii="Times New Roman"/>
          <w:b w:val="false"/>
          <w:i w:val="false"/>
          <w:color w:val="ff0000"/>
          <w:sz w:val="28"/>
        </w:rPr>
        <w:t>№ 24/273</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Санаты</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активдерді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21 902,3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және бос уақытты өткізуге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5 171,2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маңыздағы қалаларда, ауылдарда, кентттерде, ауылдық округтерде автомобиль жолдарының қызмет етуін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- 4 672,2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52" w:id="33"/>
    <w:p>
      <w:pPr>
        <w:spacing w:after="0"/>
        <w:ind w:left="0"/>
        <w:jc w:val="left"/>
      </w:pPr>
      <w:r>
        <w:rPr>
          <w:rFonts w:ascii="Times New Roman"/>
          <w:b/>
          <w:i w:val="false"/>
          <w:color w:val="000000"/>
        </w:rPr>
        <w:t xml:space="preserve"> 2023 жылға арналған Солтүстік Қазақстан облысы Есіл ауданы Корнеевка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18 804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6"/>
          <w:p>
            <w:pPr>
              <w:spacing w:after="20"/>
              <w:ind w:left="20"/>
              <w:jc w:val="both"/>
            </w:pPr>
            <w:r>
              <w:rPr>
                <w:rFonts w:ascii="Times New Roman"/>
                <w:b w:val="false"/>
                <w:i w:val="false"/>
                <w:color w:val="000000"/>
                <w:sz w:val="20"/>
              </w:rPr>
              <w:t>
Сомасы</w:t>
            </w:r>
          </w:p>
          <w:bookmarkEnd w:id="3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61" w:id="37"/>
    <w:p>
      <w:pPr>
        <w:spacing w:after="0"/>
        <w:ind w:left="0"/>
        <w:jc w:val="left"/>
      </w:pPr>
      <w:r>
        <w:rPr>
          <w:rFonts w:ascii="Times New Roman"/>
          <w:b/>
          <w:i w:val="false"/>
          <w:color w:val="000000"/>
        </w:rPr>
        <w:t xml:space="preserve"> 2024 жылға арналған Солтүстік Қазақстан облысы Есіл ауданы Корнеевка ауылдық округінің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8"/>
          <w:p>
            <w:pPr>
              <w:spacing w:after="20"/>
              <w:ind w:left="20"/>
              <w:jc w:val="both"/>
            </w:pPr>
            <w:r>
              <w:rPr>
                <w:rFonts w:ascii="Times New Roman"/>
                <w:b w:val="false"/>
                <w:i w:val="false"/>
                <w:color w:val="000000"/>
                <w:sz w:val="20"/>
              </w:rPr>
              <w:t>
Сомасы</w:t>
            </w:r>
          </w:p>
          <w:bookmarkEnd w:id="3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18 544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9"/>
          <w:p>
            <w:pPr>
              <w:spacing w:after="20"/>
              <w:ind w:left="20"/>
              <w:jc w:val="both"/>
            </w:pPr>
            <w:r>
              <w:rPr>
                <w:rFonts w:ascii="Times New Roman"/>
                <w:b w:val="false"/>
                <w:i w:val="false"/>
                <w:color w:val="000000"/>
                <w:sz w:val="20"/>
              </w:rPr>
              <w:t>
Сомасы</w:t>
            </w:r>
          </w:p>
          <w:bookmarkEnd w:id="3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0"/>
          <w:p>
            <w:pPr>
              <w:spacing w:after="20"/>
              <w:ind w:left="20"/>
              <w:jc w:val="both"/>
            </w:pPr>
            <w:r>
              <w:rPr>
                <w:rFonts w:ascii="Times New Roman"/>
                <w:b w:val="false"/>
                <w:i w:val="false"/>
                <w:color w:val="000000"/>
                <w:sz w:val="20"/>
              </w:rPr>
              <w:t>
Сомасы</w:t>
            </w:r>
          </w:p>
          <w:bookmarkEnd w:id="4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2022 жылдың 1 қаңтарына қалыптасқан бюджеттік қаражаттың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21.02.2022 </w:t>
      </w:r>
      <w:r>
        <w:rPr>
          <w:rFonts w:ascii="Times New Roman"/>
          <w:b w:val="false"/>
          <w:i w:val="false"/>
          <w:color w:val="ff0000"/>
          <w:sz w:val="28"/>
        </w:rPr>
        <w:t>№ 16/167</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3 171,2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маңыздағы қалаларда, ауылдарда, кентттерде, ауылдық округтерде автомобиль жолдарының қызмет етуін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