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28ef" w14:textId="36e2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облысының Есіл ауданы Торанғұл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30 желтоқсандағы № 14/148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2-7-тармақтарына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Торанғұл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- 73 261,7 мың теңге:</w:t>
      </w:r>
    </w:p>
    <w:bookmarkEnd w:id="3"/>
    <w:bookmarkStart w:name="z9" w:id="4"/>
    <w:p>
      <w:pPr>
        <w:spacing w:after="0"/>
        <w:ind w:left="0"/>
        <w:jc w:val="both"/>
      </w:pPr>
      <w:r>
        <w:rPr>
          <w:rFonts w:ascii="Times New Roman"/>
          <w:b w:val="false"/>
          <w:i w:val="false"/>
          <w:color w:val="000000"/>
          <w:sz w:val="28"/>
        </w:rPr>
        <w:t>
      салықтық түсімдер - 3 271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- 69 990,7 мың теңге;</w:t>
      </w:r>
    </w:p>
    <w:bookmarkEnd w:id="7"/>
    <w:bookmarkStart w:name="z13" w:id="8"/>
    <w:p>
      <w:pPr>
        <w:spacing w:after="0"/>
        <w:ind w:left="0"/>
        <w:jc w:val="both"/>
      </w:pPr>
      <w:r>
        <w:rPr>
          <w:rFonts w:ascii="Times New Roman"/>
          <w:b w:val="false"/>
          <w:i w:val="false"/>
          <w:color w:val="000000"/>
          <w:sz w:val="28"/>
        </w:rPr>
        <w:t>
      2) шығындар - 73 874,5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қаржыактивтеріменоперацияларбойынша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- 612,8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- 612,8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- 612,8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21.02.2022 </w:t>
      </w:r>
      <w:r>
        <w:rPr>
          <w:rFonts w:ascii="Times New Roman"/>
          <w:b w:val="false"/>
          <w:i w:val="false"/>
          <w:color w:val="000000"/>
          <w:sz w:val="28"/>
        </w:rPr>
        <w:t>№ 16/172</w:t>
      </w:r>
      <w:r>
        <w:rPr>
          <w:rFonts w:ascii="Times New Roman"/>
          <w:b w:val="false"/>
          <w:i w:val="false"/>
          <w:color w:val="ff0000"/>
          <w:sz w:val="28"/>
        </w:rPr>
        <w:t xml:space="preserve"> (01.01.2022 бастап қолданысқа енгізіледі) шешімімен; 23.11.2022 </w:t>
      </w:r>
      <w:r>
        <w:rPr>
          <w:rFonts w:ascii="Times New Roman"/>
          <w:b w:val="false"/>
          <w:i w:val="false"/>
          <w:color w:val="000000"/>
          <w:sz w:val="28"/>
        </w:rPr>
        <w:t>№ 24/277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1-1. Торанғұл ауылдық округі бюджетінде шағындар қаржылық жылдың басында қалыптасқан бюджеттік қаражаттың бос қалдықтары есебінен 612,8 мың теңге сомада 4 - қосымшаға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21.02.2022 </w:t>
      </w:r>
      <w:r>
        <w:rPr>
          <w:rFonts w:ascii="Times New Roman"/>
          <w:b w:val="false"/>
          <w:i w:val="false"/>
          <w:color w:val="000000"/>
          <w:sz w:val="28"/>
        </w:rPr>
        <w:t>№ 16/172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арналған Торанғұл ауылдық округі бюджетінің кірістері Қазақстан Республикасы Бюджет кодексінің 52-1-бабына сәйкес құрылатындығы белгіленсін.</w:t>
      </w:r>
    </w:p>
    <w:bookmarkStart w:name="z25" w:id="20"/>
    <w:p>
      <w:pPr>
        <w:spacing w:after="0"/>
        <w:ind w:left="0"/>
        <w:jc w:val="both"/>
      </w:pPr>
      <w:r>
        <w:rPr>
          <w:rFonts w:ascii="Times New Roman"/>
          <w:b w:val="false"/>
          <w:i w:val="false"/>
          <w:color w:val="000000"/>
          <w:sz w:val="28"/>
        </w:rPr>
        <w:t xml:space="preserve">
      3. 2022 жылға арналған аудандық бюджеттен Торанғұл ауылдық округінің бюджетіне 13 277 мың теңге сомада бюджеттік субвенциялар көлемі қарастырылсын. </w:t>
      </w:r>
    </w:p>
    <w:bookmarkEnd w:id="20"/>
    <w:bookmarkStart w:name="z26" w:id="21"/>
    <w:p>
      <w:pPr>
        <w:spacing w:after="0"/>
        <w:ind w:left="0"/>
        <w:jc w:val="both"/>
      </w:pPr>
      <w:r>
        <w:rPr>
          <w:rFonts w:ascii="Times New Roman"/>
          <w:b w:val="false"/>
          <w:i w:val="false"/>
          <w:color w:val="000000"/>
          <w:sz w:val="28"/>
        </w:rPr>
        <w:t>
      4. Солтүстік Қазақстан облысы Есіл ауданы Торанғұл ауылдық округінің бюджетінде республикалық бюджеттен бөлінген ағымдағы нысаналы трансферттердің көлемі қарастырылсын, соның ішінде:</w:t>
      </w:r>
    </w:p>
    <w:bookmarkEnd w:id="21"/>
    <w:bookmarkStart w:name="z27"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еңбекақы төлемін арттыруға.</w:t>
      </w:r>
    </w:p>
    <w:bookmarkEnd w:id="22"/>
    <w:bookmarkStart w:name="z28" w:id="23"/>
    <w:p>
      <w:pPr>
        <w:spacing w:after="0"/>
        <w:ind w:left="0"/>
        <w:jc w:val="both"/>
      </w:pPr>
      <w:r>
        <w:rPr>
          <w:rFonts w:ascii="Times New Roman"/>
          <w:b w:val="false"/>
          <w:i w:val="false"/>
          <w:color w:val="000000"/>
          <w:sz w:val="28"/>
        </w:rPr>
        <w:t>
      Республикалық бюджеттен аталған нысаналы трансферттерді бөлу "2022-2024 жылдарға арналған Солтүстік Қазақстан облысы Есіл ауданы Торанғұл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 Торанғұл ауылдық округі әкімінің шешімімен анықталады.</w:t>
      </w:r>
    </w:p>
    <w:bookmarkEnd w:id="23"/>
    <w:p>
      <w:pPr>
        <w:spacing w:after="0"/>
        <w:ind w:left="0"/>
        <w:jc w:val="both"/>
      </w:pPr>
      <w:r>
        <w:rPr>
          <w:rFonts w:ascii="Times New Roman"/>
          <w:b w:val="false"/>
          <w:i w:val="false"/>
          <w:color w:val="000000"/>
          <w:sz w:val="28"/>
        </w:rPr>
        <w:t>
      4-1. Солтүстік Қазақстан облысы Есіл ауданы Торанғұл ауылдық округінің 2022 жылға арналған бюджетінде Қазақстан Республикасының Ұлттық қорынан кепілдендірілген трансферт арқылы нысаналы трансферттер көлемі бекітілсін, оның ішінде: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p>
      <w:pPr>
        <w:spacing w:after="0"/>
        <w:ind w:left="0"/>
        <w:jc w:val="both"/>
      </w:pPr>
      <w:r>
        <w:rPr>
          <w:rFonts w:ascii="Times New Roman"/>
          <w:b w:val="false"/>
          <w:i w:val="false"/>
          <w:color w:val="000000"/>
          <w:sz w:val="28"/>
        </w:rPr>
        <w:t>
      Көрсетілген нысаналы трансферттерді Қазақстан Республикасының Ұлттық қорынан кепілдендірілген трансферт есебінен бөлу "Солтүстік Қазақстан облысы Есіл ауданының Торанғұл ауылдық округінің 2022-2024 жылдарға арналған бюджетін бекіту туралы" Есіл ауданы мәслихатының шешімін жүзеге асыру туралы" Солтүстік Қазақстан облысы Есіл ауданының Торанғұл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мәслихатының 23.11.2022 </w:t>
      </w:r>
      <w:r>
        <w:rPr>
          <w:rFonts w:ascii="Times New Roman"/>
          <w:b w:val="false"/>
          <w:i w:val="false"/>
          <w:color w:val="000000"/>
          <w:sz w:val="28"/>
        </w:rPr>
        <w:t>№ 24/277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Солтүстік Қазақстан облысы Есіл ауданы Торанғұл ауылдық округінің 2022 жылға арналған бюджетінде облыстық бюджеттен бөлінген ағымдағы нысаналы трансферттердің көлемі бекітілсін, оның ішінде:</w:t>
      </w:r>
    </w:p>
    <w:p>
      <w:pPr>
        <w:spacing w:after="0"/>
        <w:ind w:left="0"/>
        <w:jc w:val="both"/>
      </w:pPr>
      <w:r>
        <w:rPr>
          <w:rFonts w:ascii="Times New Roman"/>
          <w:b w:val="false"/>
          <w:i w:val="false"/>
          <w:color w:val="000000"/>
          <w:sz w:val="28"/>
        </w:rPr>
        <w:t>
      Торанғұл ауылындағы кентішілік жолдарды орташа жөндеуге;</w:t>
      </w:r>
    </w:p>
    <w:p>
      <w:pPr>
        <w:spacing w:after="0"/>
        <w:ind w:left="0"/>
        <w:jc w:val="both"/>
      </w:pPr>
      <w:r>
        <w:rPr>
          <w:rFonts w:ascii="Times New Roman"/>
          <w:b w:val="false"/>
          <w:i w:val="false"/>
          <w:color w:val="000000"/>
          <w:sz w:val="28"/>
        </w:rPr>
        <w:t>
      "Коммуникациялар және бұқаралық ақпарат құраллдарымен өзара іс-қимыл" тақырыбы бойынша ауылдық округ әкімдерін оқытуға.</w:t>
      </w:r>
    </w:p>
    <w:p>
      <w:pPr>
        <w:spacing w:after="0"/>
        <w:ind w:left="0"/>
        <w:jc w:val="both"/>
      </w:pPr>
      <w:r>
        <w:rPr>
          <w:rFonts w:ascii="Times New Roman"/>
          <w:b w:val="false"/>
          <w:i w:val="false"/>
          <w:color w:val="000000"/>
          <w:sz w:val="28"/>
        </w:rPr>
        <w:t>
      Облыстық бюджеттен аталған нысаналы трансферттерді бөлу "Солтүстік Қазақстан облысы Есіл ауданының Торанғұл ауылдық округінің 2022-2024 жылдарға арналған бюджетін бекіту туралы" Есіл ауданы мәслихатының шешімін жүзеге асыру туралы" Солтүстік Қазақстан облысы Есіл ауданының Торанғұл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23.11.2022 </w:t>
      </w:r>
      <w:r>
        <w:rPr>
          <w:rFonts w:ascii="Times New Roman"/>
          <w:b w:val="false"/>
          <w:i w:val="false"/>
          <w:color w:val="000000"/>
          <w:sz w:val="28"/>
        </w:rPr>
        <w:t>№ 24/277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5. 2022 жылға арналған Солтүстік Қазақстан облысы Есіл ауданы Торанғұл ауылдық округінің бюджетінде аудандық бюджеттен берілген нысаналы ағымдағы трансферттер көлемі қарастырылсын, соның ішінде:</w:t>
      </w:r>
    </w:p>
    <w:bookmarkEnd w:id="24"/>
    <w:p>
      <w:pPr>
        <w:spacing w:after="0"/>
        <w:ind w:left="0"/>
        <w:jc w:val="both"/>
      </w:pPr>
      <w:r>
        <w:rPr>
          <w:rFonts w:ascii="Times New Roman"/>
          <w:b w:val="false"/>
          <w:i w:val="false"/>
          <w:color w:val="000000"/>
          <w:sz w:val="28"/>
        </w:rPr>
        <w:t>
      мемлекеттік қызметшілердің жалақысын көтеруге;</w:t>
      </w:r>
    </w:p>
    <w:p>
      <w:pPr>
        <w:spacing w:after="0"/>
        <w:ind w:left="0"/>
        <w:jc w:val="both"/>
      </w:pPr>
      <w:r>
        <w:rPr>
          <w:rFonts w:ascii="Times New Roman"/>
          <w:b w:val="false"/>
          <w:i w:val="false"/>
          <w:color w:val="000000"/>
          <w:sz w:val="28"/>
        </w:rPr>
        <w:t>
      елді мекендерде көшелерді жарықтандыруға;</w:t>
      </w:r>
    </w:p>
    <w:p>
      <w:pPr>
        <w:spacing w:after="0"/>
        <w:ind w:left="0"/>
        <w:jc w:val="both"/>
      </w:pPr>
      <w:r>
        <w:rPr>
          <w:rFonts w:ascii="Times New Roman"/>
          <w:b w:val="false"/>
          <w:i w:val="false"/>
          <w:color w:val="000000"/>
          <w:sz w:val="28"/>
        </w:rPr>
        <w:t>
      Торанғұл ауылындағы кентішілік жолдарды орташа жөндеуге;</w:t>
      </w:r>
    </w:p>
    <w:p>
      <w:pPr>
        <w:spacing w:after="0"/>
        <w:ind w:left="0"/>
        <w:jc w:val="both"/>
      </w:pPr>
      <w:r>
        <w:rPr>
          <w:rFonts w:ascii="Times New Roman"/>
          <w:b w:val="false"/>
          <w:i w:val="false"/>
          <w:color w:val="000000"/>
          <w:sz w:val="28"/>
        </w:rPr>
        <w:t>
      ағымдағы шағындарға.</w:t>
      </w:r>
    </w:p>
    <w:p>
      <w:pPr>
        <w:spacing w:after="0"/>
        <w:ind w:left="0"/>
        <w:jc w:val="both"/>
      </w:pPr>
      <w:r>
        <w:rPr>
          <w:rFonts w:ascii="Times New Roman"/>
          <w:b w:val="false"/>
          <w:i w:val="false"/>
          <w:color w:val="000000"/>
          <w:sz w:val="28"/>
        </w:rPr>
        <w:t>
      Аудандық бюджеттен аталған нысаналы трансферттерді бөлу "Солтүстік Қазақстан облысы Есіл ауданының Торанғұл ауылдық округінің 2022-2024 жылдарға арналған бюджетін бекіту туралы" Есіл ауданы мәслихатының шешімін жүзеге асыру туралы" Солтүстік Қазақстан облысы Есіл ауданының Торанғұл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21.02.2022 </w:t>
      </w:r>
      <w:r>
        <w:rPr>
          <w:rFonts w:ascii="Times New Roman"/>
          <w:b w:val="false"/>
          <w:i w:val="false"/>
          <w:color w:val="000000"/>
          <w:sz w:val="28"/>
        </w:rPr>
        <w:t>№ 16/172</w:t>
      </w:r>
      <w:r>
        <w:rPr>
          <w:rFonts w:ascii="Times New Roman"/>
          <w:b w:val="false"/>
          <w:i w:val="false"/>
          <w:color w:val="ff0000"/>
          <w:sz w:val="28"/>
        </w:rPr>
        <w:t xml:space="preserve"> (01.01.2022 бастап қолданысқа енгізіледі) шешімімен; 23.11.2022 </w:t>
      </w:r>
      <w:r>
        <w:rPr>
          <w:rFonts w:ascii="Times New Roman"/>
          <w:b w:val="false"/>
          <w:i w:val="false"/>
          <w:color w:val="000000"/>
          <w:sz w:val="28"/>
        </w:rPr>
        <w:t>№ 24/277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6. Торанғұл ауылдық округі бойынша 2022-2024 жылдарға арналған шығындар 1, 2, 3 - қосымшаларға сәйкес белгіленсін.</w:t>
      </w:r>
    </w:p>
    <w:bookmarkEnd w:id="25"/>
    <w:bookmarkStart w:name="z34" w:id="26"/>
    <w:p>
      <w:pPr>
        <w:spacing w:after="0"/>
        <w:ind w:left="0"/>
        <w:jc w:val="both"/>
      </w:pPr>
      <w:r>
        <w:rPr>
          <w:rFonts w:ascii="Times New Roman"/>
          <w:b w:val="false"/>
          <w:i w:val="false"/>
          <w:color w:val="000000"/>
          <w:sz w:val="28"/>
        </w:rPr>
        <w:t>
      7. Осы шешім 2022 жылдың 1 қаңтарынан бастап колданысқа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1" w:id="27"/>
    <w:p>
      <w:pPr>
        <w:spacing w:after="0"/>
        <w:ind w:left="0"/>
        <w:jc w:val="left"/>
      </w:pPr>
      <w:r>
        <w:rPr>
          <w:rFonts w:ascii="Times New Roman"/>
          <w:b/>
          <w:i w:val="false"/>
          <w:color w:val="000000"/>
        </w:rPr>
        <w:t xml:space="preserve"> 2022 жылға арналған Солтүстік Қазақстан облысы Есіл ауданы Торанғұл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21.02.2022 </w:t>
      </w:r>
      <w:r>
        <w:rPr>
          <w:rFonts w:ascii="Times New Roman"/>
          <w:b w:val="false"/>
          <w:i w:val="false"/>
          <w:color w:val="ff0000"/>
          <w:sz w:val="28"/>
        </w:rPr>
        <w:t>№ 16/172</w:t>
      </w:r>
      <w:r>
        <w:rPr>
          <w:rFonts w:ascii="Times New Roman"/>
          <w:b w:val="false"/>
          <w:i w:val="false"/>
          <w:color w:val="ff0000"/>
          <w:sz w:val="28"/>
        </w:rPr>
        <w:t xml:space="preserve"> (01.01.2022 бастап қолданысқа енгізіледі) шешімімен; 23.11.2022 </w:t>
      </w:r>
      <w:r>
        <w:rPr>
          <w:rFonts w:ascii="Times New Roman"/>
          <w:b w:val="false"/>
          <w:i w:val="false"/>
          <w:color w:val="ff0000"/>
          <w:sz w:val="28"/>
        </w:rPr>
        <w:t>№ 24/277</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0" w:id="28"/>
    <w:p>
      <w:pPr>
        <w:spacing w:after="0"/>
        <w:ind w:left="0"/>
        <w:jc w:val="left"/>
      </w:pPr>
      <w:r>
        <w:rPr>
          <w:rFonts w:ascii="Times New Roman"/>
          <w:b/>
          <w:i w:val="false"/>
          <w:color w:val="000000"/>
        </w:rPr>
        <w:t xml:space="preserve"> 2023 жылға арналған Солтүстік Қазақстан облысы Есіл ауданы Торанғұл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9" w:id="32"/>
    <w:p>
      <w:pPr>
        <w:spacing w:after="0"/>
        <w:ind w:left="0"/>
        <w:jc w:val="left"/>
      </w:pPr>
      <w:r>
        <w:rPr>
          <w:rFonts w:ascii="Times New Roman"/>
          <w:b/>
          <w:i w:val="false"/>
          <w:color w:val="000000"/>
        </w:rPr>
        <w:t xml:space="preserve"> 2024 жылға арналған Солтүстік Қазақстан облысы Есіл ауданы Торанғұл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жылғы 1 қаңтарға қалыптасқан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21.02.2022 </w:t>
      </w:r>
      <w:r>
        <w:rPr>
          <w:rFonts w:ascii="Times New Roman"/>
          <w:b w:val="false"/>
          <w:i w:val="false"/>
          <w:color w:val="ff0000"/>
          <w:sz w:val="28"/>
        </w:rPr>
        <w:t>№ 16/172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