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3a28" w14:textId="61c3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8 қаңтардағы № 58/12 "2021-2023 жылдарға арналған Солтүстік Қазақстан облысы Жамбыл ауданы Казанка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20 қазандағы № 8/1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"2021-2023 жылдарға арналған Солтүстік Қазақстан облысы Жамбыл ауданы Казанка ауылдық округінің бюджетін бекіту туралы" 2021 жылғы 8 қаңтардағы № 58/12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7042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 Казанка ауылдық округінің бюджеті осы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45 332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2 335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42 997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45 968,4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-636,4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636,4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бейнебақылау жүйелерін орнату бойынша көрсетілетін қызметтерге ақы төлеуге;";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Солтүстік Қазақстан облысы Жамбыл ауданының Екатериновка ауылдық клубына жылу қазандығын сатып алуға;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Солтүстік Қазақстан облысы Жамбыл ауданы Казанка ауылдық округінің елді мекендерін сумен жабдықтауды ұйымдастыруға.";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2021 жылға Солтүстік Қазақстан облысы Жамбыл ауданы Казанка ауылдық округінің бюджетінде облыстық бюджеттен нысаналы трансферттер жергілікті атқарушы органдардың мемлекеттік қызметшілерінің жалақысын көтеруге ескерілсін;";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"6-3. Солтүстік Қазақстан облысы Жамбыл ауданы Казанка ауылдық округі бюджетінің шығыстары 2021 жылғы 1 қаңтарда қалыптасқан бюджет қаражатының бос қалдықтары есебінен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қарастырылсын;";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6-4-тармақпен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"6-4. Солтүстік Қазақстан облысы Жамбыл ауданы Казанка ауылдық округ бюджетінің шығыстары 2020 жылы пайдаланылмаған (толық пайдаланылмаған) республикалық бюджеттің нысаналы трансферттерін қайтару есебінен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қарастырылсын.";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</w:t>
      </w:r>
      <w:r>
        <w:rPr>
          <w:rFonts w:ascii="Times New Roman"/>
          <w:b w:val="false"/>
          <w:i w:val="false"/>
          <w:color w:val="000000"/>
          <w:sz w:val="28"/>
        </w:rPr>
        <w:t>5-қосымшамен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2021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міндеттерін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Жамбыл ауданы Казанка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79"/>
        <w:gridCol w:w="179"/>
        <w:gridCol w:w="179"/>
        <w:gridCol w:w="181"/>
        <w:gridCol w:w="186"/>
        <w:gridCol w:w="186"/>
        <w:gridCol w:w="189"/>
        <w:gridCol w:w="307"/>
        <w:gridCol w:w="322"/>
        <w:gridCol w:w="325"/>
        <w:gridCol w:w="585"/>
        <w:gridCol w:w="2"/>
        <w:gridCol w:w="2"/>
        <w:gridCol w:w="7"/>
        <w:gridCol w:w="12"/>
        <w:gridCol w:w="2"/>
        <w:gridCol w:w="479"/>
        <w:gridCol w:w="946"/>
        <w:gridCol w:w="194"/>
        <w:gridCol w:w="1352"/>
        <w:gridCol w:w="2723"/>
        <w:gridCol w:w="40"/>
        <w:gridCol w:w="55"/>
        <w:gridCol w:w="73"/>
        <w:gridCol w:w="2"/>
        <w:gridCol w:w="5"/>
        <w:gridCol w:w="1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Казанка ауылдық округ бюджетінің шығыстары 2021 жылғы 1 қаңтарда қалыптасқан бюджет қаражатының бос қалдықтары есебінен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</w:tbl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7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Казанка ауылдық округ бюджетінің шығыстары 2020 жылы пайдаланылмаған (толық пайдаланылмаған) республикалық бюджеттің нысаналы трансферттерін қайтару есебінен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360"/>
        <w:gridCol w:w="3381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8"/>
        <w:gridCol w:w="2279"/>
        <w:gridCol w:w="4087"/>
        <w:gridCol w:w="1979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