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0ba7" w14:textId="8490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8 қаңтардағы № 58/4 "2021-2023 жылдарға арналған Солтүстік Қазақстан облысы Жамбыл ауданы Мирный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20 қазандағы № 8/3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"2021-2023 жылдарға арналған Солтүстік Қазақстан облысы Жамбыл ауданы Мирный ауылдық округінің бюджетін бекіту туралы" 2021 жылғы 8 қаңтардағы № 58/4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7039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Солтүстік Қазақстан облысы Жамбыл ауданы Мирный ауылдық округінің бюджеті осы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42 183,5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2 281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39 902,5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42 545,7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таза бюджеттік кредиттеу – 0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қаржы активтерімен операциялар бойынша сальдо – 0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-362,2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362,2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362,2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ауылдық округінің бюджетінде облыстық бюджеттен нысаналы трансферттер ескерілсін: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ауданының Петровка ауылындағы көшелерді жарықтандыруға;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ауданының Рождественка ауылындағы көшелерді жарықтандыруға;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Солтүстік Қазақстан облысы Жамбыл ауданының Мирный ауылындағы көшелерді жарықтандыруға;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Солтүстік Қазақстан облысы Жамбыл ауданы Мирный ауылында қосымша шырағдандарды құрумен бірге, доғалық сынапты шамының шырағдандарын жарықдиодты шамдарға ауыстыруға;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Солтүстік Қазақстан облысы Жамбыл ауданы Айымжан ауылында қосымша шырағдандарды құрумен бірге, доғалық сынапты шамының шырағдандарын жарықдиодты шамдарға ауыстыруға;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жергілікті атқарушы органдардың мемлекеттік қызметшілерінің жалақысын көтеруге.";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 тармақшалармен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бейнебақылау жүйелерін орнату бойынша көрсетілетін қызметтерге ақы төлеуге;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Солтүстік Қазақстан облысы Жамбыл ауданы Мирный ауылдық округінің елді мекендерін сумен жабдықтауды ұйымдастыруға.";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</w:t>
      </w:r>
      <w:r>
        <w:rPr>
          <w:rFonts w:ascii="Times New Roman"/>
          <w:b w:val="false"/>
          <w:i w:val="false"/>
          <w:color w:val="000000"/>
          <w:sz w:val="28"/>
        </w:rPr>
        <w:t>5-қосымшамен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міндеттерін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Жамбыл ауданы Мирный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73"/>
        <w:gridCol w:w="173"/>
        <w:gridCol w:w="173"/>
        <w:gridCol w:w="176"/>
        <w:gridCol w:w="181"/>
        <w:gridCol w:w="181"/>
        <w:gridCol w:w="183"/>
        <w:gridCol w:w="577"/>
        <w:gridCol w:w="313"/>
        <w:gridCol w:w="315"/>
        <w:gridCol w:w="568"/>
        <w:gridCol w:w="2"/>
        <w:gridCol w:w="2"/>
        <w:gridCol w:w="7"/>
        <w:gridCol w:w="12"/>
        <w:gridCol w:w="2"/>
        <w:gridCol w:w="482"/>
        <w:gridCol w:w="948"/>
        <w:gridCol w:w="173"/>
        <w:gridCol w:w="1190"/>
        <w:gridCol w:w="1350"/>
        <w:gridCol w:w="1492"/>
        <w:gridCol w:w="14"/>
        <w:gridCol w:w="17"/>
        <w:gridCol w:w="31"/>
        <w:gridCol w:w="88"/>
        <w:gridCol w:w="14"/>
        <w:gridCol w:w="254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42 545,7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17 074,2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17 074,2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17 048,2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6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 Мирный ауылдық округ бюджетінің шығыстары 2021 жылғы 1 қаңтарда қалыптасқан бюджет қаражатының бос қалдықтары есебінен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</w:tbl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4426"/>
        <w:gridCol w:w="2658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1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