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75d6" w14:textId="9ce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Благовещенка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Благовещенка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131 180,8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123 079,8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131 391,3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51 439 мың теңге сомасында субвенция бюджетте ескерілсін.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Благовещенка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"Ауыл-Ел бесігі" жобасы шеңберінде ауылдық елді мекендердегі әлеуметтік және инженерлік инфрақұрылымды дамытуға нысаналы трансферттер түсімі ескерілсін.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бөлу Солтүстік Қазақстан облысы Жамбыл ауданы Благовещенка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ауылдық округ бюджетінде аудандық бюджеттен нысаналы трансферттер ескерілсін.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Благовещенка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Благовещенка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Благовещенка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Благовещенка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Благовещенка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Благовещенка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