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04ef" w14:textId="e000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Жамбыл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Жамбыл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51 698,5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1 041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50 575,5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52 146,7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448,2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28 243 мың теңге сомасында субвенция бюджетте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2022 жылға арналған ауылдық округ бюджетінде аудандық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2022 жылға арналған ауылдық округ бюджетінде облыстық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Жамбыл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Жамбыл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Жамбыл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қаңтарға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көрсетілетін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