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2d0e" w14:textId="b952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Солтүстік Қазақстан облысы Жамбыл ауданы Казанка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29 желтоқсандағы № 11/4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Солтүстік Қазақстан облысы Жамбыл ауданы Казанка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48 286,3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2 597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1 018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44 671,3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49 056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- 769,7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769,7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769,7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13/5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шешіміме; 25.11.2022 </w:t>
      </w:r>
      <w:r>
        <w:rPr>
          <w:rFonts w:ascii="Times New Roman"/>
          <w:b w:val="false"/>
          <w:i w:val="false"/>
          <w:color w:val="000000"/>
          <w:sz w:val="28"/>
        </w:rPr>
        <w:t>№ 21/4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салыққа;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тұрғылықты жері ауылдың аумағындағы жеке тұлғалардан;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өздерінің құрылтай құжаттарында көрсетілетін тұрған жері ауылдың аумағында орналасқан заңды тұлғалардан алынатын көлік құралдары салығына.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 деп белгіленсін.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округтің бюджетіне аудандық бюджеттен берілетін 41 097 мың теңге сомасында субвенция бюджетте ескерілсін.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 бюджетінде республикалық бюджеттен нысаналы трансферттер ескерілсін.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көрсетілген нысаналы трансферттерді бөлу Солтүстік Қазақстан облысы Жамбыл ауданы Казанка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Ауылдық округ бюджеттің шығыстары 2022 жылғы 1 қаңтарда қалыптасқан бюджет қаражатының бос қалдықтары және 2021 жылы пайдаланылмаған (толық пайдаланылмаған) аудандық бюджеттің нысаналы трансферттерін қайтару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13/5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2022 жылға арналған ауылдық округ бюджетінде Қазақстан Республикасының Ұлттық қорынан берілетін кепілдендірілген трансферт есебінен ағымдағы нысаналы трансферттер түсімі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көрсетілген ағымдағы нысаналы трансферттерді бөлу Солтүстік Қазақстан облысы Жамбыл ауданы Казанка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6-2-тармақпен толықтырылды - Солтүстік Қазақстан облысы Жамбыл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21/4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2022 жылға арналған ауылдық округ бюджетінде облыстық бюджеттен нысаналы трансферттер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Солтүстік Қазақстан облысы Жамбыл ауданы Казанка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6-3-тармақпен толықтырылды - Солтүстік Қазақстан облысы Жамбыл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21/4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жылдың 1 қаңтарынан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Жамбыл ауданының Казанка ауылдық округінің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13/5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25.11.2022 </w:t>
      </w:r>
      <w:r>
        <w:rPr>
          <w:rFonts w:ascii="Times New Roman"/>
          <w:b w:val="false"/>
          <w:i w:val="false"/>
          <w:color w:val="ff0000"/>
          <w:sz w:val="28"/>
        </w:rPr>
        <w:t>№ 21/4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Казанка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Казанка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11/4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аудандық бюджеттің нысаналы трансферттерін қайтару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13/5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Шығындар: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