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ca71" w14:textId="c20c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Мирный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Мирный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25 554,4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23 173,4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26 206,3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–651,9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21 029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Мирный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Мирный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Мирный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2022 жылға арналған ауылдық округ бюджетінде аудандық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Мирный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6-4-тармақпен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Мирный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Мирный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Мирный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