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1132" w14:textId="17f1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Озерный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Озерный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25 097,3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1 754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23 343,3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25 178,6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22 652 мың теңге сомасында субвенция бюджетте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Озерный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Озерный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2022 жылға арналған ауылдық округ бюджетінде облыстық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Озерный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Солтүстік Қазақстан облысы Жамбыл ауданының Озерный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ff0000"/>
          <w:sz w:val="28"/>
        </w:rPr>
        <w:t>№ 21/9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Озерный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Озерный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аудандық бюджеттің нысаналы трансферттерін қайтару есебінен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