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7de" w14:textId="f2ea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58/9 "2021-2023 жылдарға арналған Солтүстік Қазақстан облысы Жамбыл ауданы Озерный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15 шілдедегі № 6/12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Озерный ауылдық округінің бюджетін бекіту туралы" 2021 жылғы 8 қаңтардағы № 58/9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7045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Жамбыл ауданы Озерный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16 660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16 929,8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Солтүстік Қазақстан облысы Жамбыл ауданы Озерный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Озерный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12"/>
        <w:gridCol w:w="212"/>
        <w:gridCol w:w="212"/>
        <w:gridCol w:w="212"/>
        <w:gridCol w:w="212"/>
        <w:gridCol w:w="222"/>
        <w:gridCol w:w="10"/>
        <w:gridCol w:w="303"/>
        <w:gridCol w:w="313"/>
        <w:gridCol w:w="318"/>
        <w:gridCol w:w="534"/>
        <w:gridCol w:w="27"/>
        <w:gridCol w:w="2"/>
        <w:gridCol w:w="17"/>
        <w:gridCol w:w="17"/>
        <w:gridCol w:w="17"/>
        <w:gridCol w:w="7"/>
        <w:gridCol w:w="1610"/>
        <w:gridCol w:w="1086"/>
        <w:gridCol w:w="1020"/>
        <w:gridCol w:w="519"/>
        <w:gridCol w:w="532"/>
        <w:gridCol w:w="539"/>
        <w:gridCol w:w="549"/>
        <w:gridCol w:w="15"/>
        <w:gridCol w:w="26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1 099,8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15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Озерный ауылдық округі бюджетінің шығыстары 2021 жылғы 1 қаңтарда қалыптасқан бюджет қаражатының бос қалдықтары есебінен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