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e2ca" w14:textId="41ee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8 қаңтардағы № 58/9 "2021-2023 жылдарға арналған Солтүстік Қазақстан облысы Жамбыл ауданы Озерный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8 желтоқсандағы № 9/10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"2021-2023 жылдарға арналған Солтүстік Қазақстан облысы Жамбыл ауданы Озерный ауылдық округінің бюджетін бекіту туралы" 2021 жылғы 8 қаңтардағы № 58/9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7045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 Озерный ауылдық округінің бюджеті осы шешімге тиісінше 1, 2, 3-қосымшаларға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23 856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1 503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22 317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24 125,8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-269,8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269,8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6), 7), 8) тармақшалармен толықтырылсын: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бейнебақылау жүйелерін орнату бойынша қызметтерге ақы төлеуге;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Озерный ауылдық округі әкімінің аппаратын ұстауға;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ауылдық округтің автомобиль жолдарының жұмыс істеуін қамтамасыз етуге.";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6-2-тармақпен толықтырылсын: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2021 жылға арналған ауылдық округ бюджетінде облыстық бюджеттен нысаналы трансферттер жергілікті атқарушы органдардың мемлекеттік қызметшілерінің жалақысын көтеруге ескерілсін.";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Жамбыл ауданы Озерный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