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79fd" w14:textId="07c7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8 қаңтардағы № 58/1 "2021-2023 жылдарға арналған Солтүстік Қазақстан облысы Жамбыл ауданы Қайранкөл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желтоқсандағы № 9/16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"2021-2023 жылдарға арналған Солтүстік Қазақстан облысы Жамбыл ауданы Қайранкөл ауылдық округінің бюджетін бекіту туралы" 2021 жылғы 8 қаңтардағы № 58/1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7046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Қайранкөл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45 417,8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3 405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42 012,8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45 748,1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-330,3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330,3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11) тармақшамен толықтырылсын: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Солтүстік Қазақстан облысы Жамбыл ауданы Қайранкөл ауылдық округі әкімінің аппаратын ұстауға.";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Жамбыл ауданы Қайранкөл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42 012,8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