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a07d" w14:textId="d69a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Пресноредут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Пресноредут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37 882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36 234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38 646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11/1</w:t>
      </w:r>
      <w:r>
        <w:rPr>
          <w:rFonts w:ascii="Times New Roman"/>
          <w:b w:val="false"/>
          <w:i w:val="false"/>
          <w:color w:val="ff0000"/>
          <w:sz w:val="28"/>
        </w:rPr>
        <w:t xml:space="preserve">2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000000"/>
          <w:sz w:val="28"/>
        </w:rPr>
        <w:t>№ 21/11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23 581 мың теңге сомасында субвенция бюджетте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Пресноредут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округ бюджетінде аудандық бюджеттен нысаналы трансферттер ескерілсін.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Пресноредут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11/1</w:t>
      </w:r>
      <w:r>
        <w:rPr>
          <w:rFonts w:ascii="Times New Roman"/>
          <w:b w:val="false"/>
          <w:i w:val="false"/>
          <w:color w:val="ff0000"/>
          <w:sz w:val="28"/>
        </w:rPr>
        <w:t>2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Пресноредут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2022 жылға арналған ауылдық округ бюджетінде облыстық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Пресноредут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 Пресноредут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ff0000"/>
          <w:sz w:val="28"/>
        </w:rPr>
        <w:t>№ 21/11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Пресноредут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Пресноредут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қаңтардға қалыптасқан бюджет қаражатының бос қалдықтары есебінен және 2021 жылы пайдаланылмаған (толық пайдаланылмаған) аудандық бюджеттің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