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e0d1" w14:textId="fc3e0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Солтүстік Қазақстан облысы Жамбыл ауданы Преснов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2021 жылғы 29 желтоқсандағы № 11/12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Солтүстік Қазақстан облысы Жамбыл ауданы Преснов ауылдық округінің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173 470,3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20 953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152 517,3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176 313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-2 842,7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2 842,7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842,7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Жамбыл ауданы мәслихатының 30.03.2022 </w:t>
      </w:r>
      <w:r>
        <w:rPr>
          <w:rFonts w:ascii="Times New Roman"/>
          <w:b w:val="false"/>
          <w:i w:val="false"/>
          <w:color w:val="000000"/>
          <w:sz w:val="28"/>
        </w:rPr>
        <w:t>№ 13/13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16.11.2022 </w:t>
      </w:r>
      <w:r>
        <w:rPr>
          <w:rFonts w:ascii="Times New Roman"/>
          <w:b w:val="false"/>
          <w:i w:val="false"/>
          <w:color w:val="000000"/>
          <w:sz w:val="28"/>
        </w:rPr>
        <w:t>№ 20/2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ауылдық округ бюджетінің кірістері Қазақстан Республикасының Бюджет кодексіне сәйкес келесі салықтық түсімдер есебінен құрастырылады деп белгіленсін: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 мемлекеттік кіріс органдарында тіркеу есебіне қою кезінде мәлімделген: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аумағындағы осы салықты салу объектілері бойынша жеке тұлғалардың мүлкіне салынатын салыққа;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құрастырылады деп белгіленсін: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округтердің әкімдері әкімшілік құқық бұзушылықтар үшін салатын айыппұлдардан;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меншігінең) түсетін кірістерден: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ауылдық округтің коммуналдық меншігінің (жергілікті өзін-өзі басқарудың коммуналдық меншігінің) мүлкін жалға беруден түсетін кірістерден;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бюджетіне түсетін басқа да салықтық емес түсімдерден.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табылады деп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ауылдық округтің бюджетіне аудандық бюджеттен берілетін 82 639 мың теңге сомасында субвенция бюджетте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ауылдық округ бюджетінде республикалық бюджеттен нысаналы трансферттер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көрсетілген нысаналы трансферттерді бөлу Солтүстік Қазақстан облысы Жамбыл ауданы Преснов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 жылға арналған ауылдық округ бюджетінде аудандық бюджеттен нысаналы трансферттер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көрсетілген нысаналы трансферттерді бөлу Солтүстік Қазақстан облысы Жамбыл ауданы Преснов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Ауылдық округ бюджетінің шығыстары 2022 жылғы 1 қаңтарда қалыптасқан бюджет қаражатының бос қалдықтары және 2021 жылы пайдаланылмаған (толық пайдаланылмаған) облыстық және аудандық бюджеттердің нысаналы трансферттерін қайтару есебінен осы шешімнің 4-қосымшасына сәйкес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7-1-тармақпен толықтырылды - Солтүстік Қазақстан облысы Жамбыл ауданы мәслихатының 30.03.2022 </w:t>
      </w:r>
      <w:r>
        <w:rPr>
          <w:rFonts w:ascii="Times New Roman"/>
          <w:b w:val="false"/>
          <w:i w:val="false"/>
          <w:color w:val="000000"/>
          <w:sz w:val="28"/>
        </w:rPr>
        <w:t>№ 13/13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2022 жылға арналған ауылдық округ бюджетінде Қазақстан Республикасының Ұлттық қорынан берілетін кепілдендірілген трансферт есебінен ағымдағы нысаналы трансферттер түсімі ескерілсін.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қорынан көрсетілген ағымдағы нысаналы трансферттерді бөлу Солтүстік Қазақстан облысы Жамбыл ауданы Преснов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7-2-тармақпен толықтырылды - Солтүстік Қазақстан облысы Жамбыл ауданы мәслихатының 16.11.2022 </w:t>
      </w:r>
      <w:r>
        <w:rPr>
          <w:rFonts w:ascii="Times New Roman"/>
          <w:b w:val="false"/>
          <w:i w:val="false"/>
          <w:color w:val="000000"/>
          <w:sz w:val="28"/>
        </w:rPr>
        <w:t>№ 20/2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7-3. 2022 жылға арналған ауылдық округ бюджетінде облыстық бюджеттен нысаналы трансферттер ескерілсін.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көрсетілген нысаналы трансферттерді бөлу Солтүстік Қазақстан облысы Жамбыл ауданы Преснов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7-3-тармақпен толықтырылды - Солтүстік Қазақстан облысы Жамбыл ауданы мәслихатының 16.11.2022 </w:t>
      </w:r>
      <w:r>
        <w:rPr>
          <w:rFonts w:ascii="Times New Roman"/>
          <w:b w:val="false"/>
          <w:i w:val="false"/>
          <w:color w:val="000000"/>
          <w:sz w:val="28"/>
        </w:rPr>
        <w:t>№ 20/2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2022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Жамбыл ауданы мәслихатының хатшысы </w:t>
      </w:r>
      <w:r>
        <w:rPr>
          <w:rFonts w:ascii="Times New Roman"/>
          <w:b/>
          <w:i w:val="false"/>
          <w:color w:val="000000"/>
          <w:sz w:val="28"/>
        </w:rPr>
        <w:t>      Л. Топорова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 мәслихатының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29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11/12 шешіміне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2022 жылға арналған Солтүстік Қазақстан облысы Жамбыл ауданының Преснов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Жамбыл ауданы мәслихатының 30.03.2022 </w:t>
      </w:r>
      <w:r>
        <w:rPr>
          <w:rFonts w:ascii="Times New Roman"/>
          <w:b w:val="false"/>
          <w:i w:val="false"/>
          <w:color w:val="ff0000"/>
          <w:sz w:val="28"/>
        </w:rPr>
        <w:t>№ 13/13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16.11.2022 </w:t>
      </w:r>
      <w:r>
        <w:rPr>
          <w:rFonts w:ascii="Times New Roman"/>
          <w:b w:val="false"/>
          <w:i w:val="false"/>
          <w:color w:val="ff0000"/>
          <w:sz w:val="28"/>
        </w:rPr>
        <w:t>№ 20/2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-2 842,7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2 842,7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29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ауданы мәслихатының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11/12 шешіміне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2023 жылға арналған Солтүстік Қазақстан облысы Жамбыл ауданы Преснов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112 014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29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ауданы мәслихатының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11/12 шешіміне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2024 жылға арналған Солтүстік Қазақстан облысы Жамбыл ауданы Преснов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102 076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 мәслихатының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29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11/12 шешіміне 4-қосымша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2022 жылға арналған ауылдық округ бюджетінің шығыстары 2022 жылғы 1 қаңтарда қалыптасқан бюджет қаражатының бос қалдықтары және 2021 жылы пайдаланылмаған (толық пайдаланылмаған) облыстық және аудандық бюджеттердің нысаналы трансферттерін қайтару есебінен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Жамбыл ауданы мәслихатының 30.03.2022 </w:t>
      </w:r>
      <w:r>
        <w:rPr>
          <w:rFonts w:ascii="Times New Roman"/>
          <w:b w:val="false"/>
          <w:i w:val="false"/>
          <w:color w:val="ff0000"/>
          <w:sz w:val="28"/>
        </w:rPr>
        <w:t>№ 13/13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Кірістер: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2 842,7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Шығындар: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