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d7a65" w14:textId="ead7a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Солтүстік Қазақстан облысы Жамбыл ауданы Троицкий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Жамбыл ауданы мәслихатының 2021 жылғы 29 желтоқсандағы № 11/13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01.01.2022 бастап қолданысқа еңгізіледі - осы шешімнің 7-тармағымен.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Бюджет кодексінің 9-1-бабы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Жамбыл ауданының мәслихаты ШЕШТІ: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Солтүстік Қазақстан облысы Жамбыл ауданы Троицкий ауылдық округінің бюджеті көрсетілген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24 528,8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1 388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23 140,8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25 221,7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- 692,9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692,9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– 0 теңге; 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692,9 мың теңге.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Жамбыл ауданы мәслихатының 30.03.2022 </w:t>
      </w:r>
      <w:r>
        <w:rPr>
          <w:rFonts w:ascii="Times New Roman"/>
          <w:b w:val="false"/>
          <w:i w:val="false"/>
          <w:color w:val="000000"/>
          <w:sz w:val="28"/>
        </w:rPr>
        <w:t>№ 13/14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шешімімен; 25.11.2022 </w:t>
      </w:r>
      <w:r>
        <w:rPr>
          <w:rFonts w:ascii="Times New Roman"/>
          <w:b w:val="false"/>
          <w:i w:val="false"/>
          <w:color w:val="000000"/>
          <w:sz w:val="28"/>
        </w:rPr>
        <w:t>№ 21/12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2022 жылға арналған ауылдық округ бюджетінің кірістері Қазақстан Республикасының Бюджет кодексіне сәйкес келесі салықтық түсімдер есебінен құрастырылады деп белгіленсін: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ауылдың, ауылдық округтің аумағындағы осы салықты салу объектілері бойынша жеке тұлғалардың мүлкіне салынатын салыққа;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ауылдың аумағындағы жер учаскелері бойынша жеке және заңды тұлғалардан алынатын, елдi мекендер жерлерiне салынатын жер салығына: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тұрғылықты жері ауылдың аумағындағы жеке тұлғалардан;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өздерінің құрылтай құжаттарында көрсетілетін тұрған жері ауылдың аумағында орналасқан заңды тұлғалардан алынатын көлік құралдары салығына.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Ауылдық округ бюджетінің кірістері келесі салықтық емес түсімдер есебінен құрастырылады деп белгіленсін: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округтердің әкімдері әкімшілік құқық бұзушылықтар үшін салатын айыппұлдардан;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және заңды тұлғалардың ерікті түрдегі алымдарынан;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меншігінен (жергілікті өзін-өзі басқарудың коммуналдық меншігінен) түсетін кірістерден: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ауылдық округтің коммуналдық меншігінің (жергілікті өзін-өзі басқарудың коммуналдық меншігінің) мүлкін жалға беруден түсетін кірістерден;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ауылдық округ бюджетіне түсетін басқа да салықтық емес түсімдерден.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Ауылдық округ бюджетінен қаржыландырылатын мемлекеттік мекемелерге бекітіп берілген мемлекеттік мүлікті сатудан түсетін ақша негізгі капиталды сатудан ауылдық округ бюджетіне түсетін түсімдер болып табылады деп белгіленсін.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2022 жылға арналған ауылдық округтің бюджетіне аудандық бюджеттен берілетін 20 887 мың теңге сомасында субвенция бюджетте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2022 жылға арналған ауылдық округ бюджетінде республикалық бюджеттен нысаналы трансферттер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Республикалық бюджеттен көрсетілген нысаналы трансферттерді бөлу Солтүстік Қазақстан облысы Жамбыл ауданы Троицкий ауылдық округі әкімінің 2022-2024 жылдарға арналған ауылдық округтің бюджеті туралы Солтүстік Қазақстан облысы Жамбыл ауданы мәслихатының шешімін іске асыру туралы шешімімен айқындалады.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6-2. 2022 жылға арналған ауылдық округ бюджетінде Қазақстан Республикасының Ұлттық қорынан берілетін кепілдендірілген трансферт есебінен ағымдағы нысаналы трансферттер түсімі ескерілсін.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Ұлттық қорынан көрсетілген ағымдағы нысаналы трансферттерді бөлу Солтүстік Қазақстан облысы Жамбыл ауданы Троицкий ауылдық округі әкімінің 2022-2024 жылдарға арналған ауылдық округтің бюджеті туралы Солтүстік Қазақстан облысы Жамбыл ауданы мәслихатының шешімін іске асыру туралы шешімімен айқындалады;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6-2-тармақпен толықтырылды - Солтүстік Қазақстан облысы Жамбыл ауданы мәслихатының 25.11.2022 </w:t>
      </w:r>
      <w:r>
        <w:rPr>
          <w:rFonts w:ascii="Times New Roman"/>
          <w:b w:val="false"/>
          <w:i w:val="false"/>
          <w:color w:val="000000"/>
          <w:sz w:val="28"/>
        </w:rPr>
        <w:t>№ 21/12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6-3. 2022 жылға арналған ауылдық округ бюджетінде облыстық бюджеттен нысаналы трансферттер ескерілсін.</w:t>
      </w:r>
    </w:p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Облыстық бюджеттен көрсетілген нысаналы трансферттерді бөлу Солтүстік Қазақстан облысы Жамбыл ауданы Троицкий ауылдық округі әкімінің 2022-2024 жылдарға арналған ауылдық округтің бюджеті туралы Солтүстік Қазақстан облысы Жамбыл ауданы мәслихатының шешімін іске асыру туралы шешімімен айқындалады;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6-3-тармақпен толықтырылды - Солтүстік Қазақстан облысы Жамбыл ауданы мәслихатының 25.11.2022 </w:t>
      </w:r>
      <w:r>
        <w:rPr>
          <w:rFonts w:ascii="Times New Roman"/>
          <w:b w:val="false"/>
          <w:i w:val="false"/>
          <w:color w:val="000000"/>
          <w:sz w:val="28"/>
        </w:rPr>
        <w:t>№ 21/12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6-4. 2022 жылға арналған ауылдық округ бюджетінде аудандық бюджеттен нысаналы трансферттер ескерілсін.</w:t>
      </w:r>
    </w:p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бюджеттен көрсетілген нысаналы трансферттерді бөлу Солтүстік Қазақстан облысы Жамбыл ауданы Троицкий ауылдық округі әкімінің 2022-2024 жылдарға арналған ауылдық округтің бюджеті туралы Солтүстік Қазақстан облысы Жамбыл ауданы мәслихатының шешімін іске асыру туралы шешімімен айқындалады.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6-4-тармақпен толықтырылды - Солтүстік Қазақстан облысы Жамбыл ауданы мәслихатының 25.11.2022 </w:t>
      </w:r>
      <w:r>
        <w:rPr>
          <w:rFonts w:ascii="Times New Roman"/>
          <w:b w:val="false"/>
          <w:i w:val="false"/>
          <w:color w:val="000000"/>
          <w:sz w:val="28"/>
        </w:rPr>
        <w:t>№ 21/12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шешім 2022 жылдың 1 қаңтарынан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7-1. Ауылдық округ бюджетінің шығыстары 2022 жылғы 1 қаңтарда қалыптасқан бюджет қаражатының бос қалдықтары және 2021 жылы пайдаланылмаған (толық пайдаланылмаған) облыстық және аудандық бюджеттердің нысаналы трансферттерін қайтару есебінен осы шешімнің 4-қосымшасына сәйкес қарастырылсын.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7-1-тармақпен толықтырылды - Солтүстік Қазақстан облысы Жамбыл ауданы мәслихатының 30.03.2022 </w:t>
      </w:r>
      <w:r>
        <w:rPr>
          <w:rFonts w:ascii="Times New Roman"/>
          <w:b w:val="false"/>
          <w:i w:val="false"/>
          <w:color w:val="000000"/>
          <w:sz w:val="28"/>
        </w:rPr>
        <w:t>№ 13/14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Жамбыл ауданы мәслихатының хатшысы </w:t>
      </w:r>
      <w:r>
        <w:rPr>
          <w:rFonts w:ascii="Times New Roman"/>
          <w:b/>
          <w:i w:val="false"/>
          <w:color w:val="000000"/>
          <w:sz w:val="28"/>
        </w:rPr>
        <w:t>      Л. Топорова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Жамбыл ауданы мәслихатының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жылғы 29 желтоқсандағы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11/13 шешіміне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2022 жылға арналған Солтүстік Қазақстан облысы Жамбыл ауданының Троицкий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Жамбыл ауданы мәслихатының 30.03.2022 </w:t>
      </w:r>
      <w:r>
        <w:rPr>
          <w:rFonts w:ascii="Times New Roman"/>
          <w:b w:val="false"/>
          <w:i w:val="false"/>
          <w:color w:val="ff0000"/>
          <w:sz w:val="28"/>
        </w:rPr>
        <w:t>№ 13/14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шешімімен; 25.11.2022 </w:t>
      </w:r>
      <w:r>
        <w:rPr>
          <w:rFonts w:ascii="Times New Roman"/>
          <w:b w:val="false"/>
          <w:i w:val="false"/>
          <w:color w:val="ff0000"/>
          <w:sz w:val="28"/>
        </w:rPr>
        <w:t>№ 21/12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24 528,8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23 140,8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23 140,8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23 140,8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25 221,7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19 750,3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19 750,3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19 750,3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ел ішінде сатудан түсетін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-692,9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692,9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жылғы 29 желтоқсандағы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 ауданы мәслихатының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11/13 шешіміне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2023 жылға арналған Солтүстік Қазақстан облысы Жамбыл ауданы Троицкий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5"/>
        <w:gridCol w:w="425"/>
        <w:gridCol w:w="425"/>
        <w:gridCol w:w="42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24 349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25 834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21 449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21 449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21 419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ел ішінде сатудан түсетін түсімдер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жылғы 29 желтоқсандағы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 ауданы мәслихатының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11/13 шешіміне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2024 жылға арналған Солтүстік Қазақстан облысы Жамбыл ауданы Троицкий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5"/>
        <w:gridCol w:w="425"/>
        <w:gridCol w:w="425"/>
        <w:gridCol w:w="42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24 849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26 573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21 774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21 774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21 515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ел ішінде сатудан түсетін түсімдер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Жамбыл ауданы мәслихатының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жылғы 29 желтоқсандағы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11/13 шешіміне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2022 жылға арналған ауылдық округ бюджетінің шығыстары 2022 жылғы 1 қаңтарда қалыптасқан бюджет қаражатының бос қалдықтары және 2021 жылы пайдаланылмаған (толық пайдаланылмаған) облыстық және аудандық бюджеттердің нысаналы трансферттерін қайтару есебінен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4-қосымшамен толықтырылды - Солтүстік Қазақстан облысы Жамбыл ауданы мәслихатының 30.03.2022 </w:t>
      </w:r>
      <w:r>
        <w:rPr>
          <w:rFonts w:ascii="Times New Roman"/>
          <w:b w:val="false"/>
          <w:i w:val="false"/>
          <w:color w:val="ff0000"/>
          <w:sz w:val="28"/>
        </w:rPr>
        <w:t>№ 13/14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Кірістер: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692,9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Шығындар: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Барлығы: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