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dc04" w14:textId="4bcd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61/3 "2021-2023 жылдарға арналған Қызылжар ауданының Березов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Березов ауылдық округінің бюджетін бекіту туралы" 2021 жылғы 8 қаңтардағы № 61/3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6964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Березов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54 116,2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3 515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50 242,2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54 415,6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- 299,4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299,4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Березов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84"/>
        <w:gridCol w:w="184"/>
        <w:gridCol w:w="540"/>
        <w:gridCol w:w="290"/>
        <w:gridCol w:w="729"/>
        <w:gridCol w:w="535"/>
        <w:gridCol w:w="16"/>
        <w:gridCol w:w="761"/>
        <w:gridCol w:w="156"/>
        <w:gridCol w:w="233"/>
        <w:gridCol w:w="4"/>
        <w:gridCol w:w="2"/>
        <w:gridCol w:w="1071"/>
        <w:gridCol w:w="1374"/>
        <w:gridCol w:w="875"/>
        <w:gridCol w:w="676"/>
        <w:gridCol w:w="683"/>
        <w:gridCol w:w="6"/>
        <w:gridCol w:w="6"/>
        <w:gridCol w:w="702"/>
        <w:gridCol w:w="682"/>
        <w:gridCol w:w="172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