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3d45" w14:textId="ae73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61/6 "2021-2023 жылдарға арналған Қызылжар ауданының Вагулино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Вагулино ауылдық округінің бюджетін бекіту туралы" 2021 жылғы 8 қаңтардағы № 61/6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Вагулино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50 310,7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46 955,7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51 333,4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- 1 022,7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1 022,7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Вагулино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