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369a" w14:textId="caf3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61/12 "2021-2023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Новоникольск ауылдық округінің бюджетін бекіту туралы" 2021 жылғы 8 қаңтардағы № 61/12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27 205,1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4 910,8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22 294,3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27 697,8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