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eeb9" w14:textId="9ffe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61/13 "2021-2023 жылдарға арналған Қызылжар ауданының Петерфельд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26 қарашадағы № 10/16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Петерфельд ауылдық округінің бюджетін бекіту туралы" 2021 жылғы 8 қаңтардағы № 61/13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7057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ауданының Петерфельд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93 157,2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8 192,5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84 855,7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95 021,7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- 1 864,5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1 864,5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1 864,5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Петерфельд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90"/>
        <w:gridCol w:w="190"/>
        <w:gridCol w:w="193"/>
        <w:gridCol w:w="4"/>
        <w:gridCol w:w="1200"/>
        <w:gridCol w:w="343"/>
        <w:gridCol w:w="157"/>
        <w:gridCol w:w="293"/>
        <w:gridCol w:w="2"/>
        <w:gridCol w:w="2"/>
        <w:gridCol w:w="491"/>
        <w:gridCol w:w="274"/>
        <w:gridCol w:w="539"/>
        <w:gridCol w:w="1021"/>
        <w:gridCol w:w="1614"/>
        <w:gridCol w:w="7"/>
        <w:gridCol w:w="534"/>
        <w:gridCol w:w="530"/>
        <w:gridCol w:w="535"/>
        <w:gridCol w:w="800"/>
        <w:gridCol w:w="704"/>
        <w:gridCol w:w="1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93 157,2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84 855,7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95 021,7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24 057,8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24 057,8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24 057,8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24 057,8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7 553,9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54 687,5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54 687,5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54 687,5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53 312,5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