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f892" w14:textId="271f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61/14 "2021-2023 жылдарға арналған Қызылжар ауданының Прибрежный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26 қарашадағы № 10/17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ауданының Прибрежный ауылдық округінің бюджетін бекіту туралы" 2021 жылғы 8 қаңтардағы № 61/14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7051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 ауданының Прибрежный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45 000,9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8 413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36 542,9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47 914,4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- 2 913,5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2 913,5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2 913,5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Прибрежный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36 542,9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47 914,4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