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c7ec" w14:textId="ad2c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61/15 "2021-2023 жылдарға арналған Қызылжар ауданының Рассвет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26 қарашадағы № 10/18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Рассвет ауылдық округінің бюджетін бекіту туралы" 2021 жылғы 8 қаңтардағы № 61/15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7058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Рассвет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48 778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45 581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49 422,6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- 644,6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644,6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644,6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Рассвет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287"/>
        <w:gridCol w:w="290"/>
        <w:gridCol w:w="4"/>
        <w:gridCol w:w="4"/>
        <w:gridCol w:w="1202"/>
        <w:gridCol w:w="287"/>
        <w:gridCol w:w="398"/>
        <w:gridCol w:w="398"/>
        <w:gridCol w:w="410"/>
        <w:gridCol w:w="11"/>
        <w:gridCol w:w="2"/>
        <w:gridCol w:w="2"/>
        <w:gridCol w:w="727"/>
        <w:gridCol w:w="1452"/>
        <w:gridCol w:w="1238"/>
        <w:gridCol w:w="1440"/>
        <w:gridCol w:w="7"/>
        <w:gridCol w:w="12"/>
        <w:gridCol w:w="14"/>
        <w:gridCol w:w="715"/>
        <w:gridCol w:w="708"/>
        <w:gridCol w:w="17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49 422,6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10 917,6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10 617,6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10 617,6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10 317,6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