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26b5" w14:textId="7142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61/17 "2021-2023 жылдарға арналған Қызылжар ауданының Светлопольск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Светлопольск ауылдық округінің бюджетін бекіту туралы" 2021 жылғы 8 қаңтардағы № 61/17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Светлопольск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37 678,2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34 353,2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38 539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Светлопольск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06"/>
        <w:gridCol w:w="309"/>
        <w:gridCol w:w="5"/>
        <w:gridCol w:w="5"/>
        <w:gridCol w:w="1280"/>
        <w:gridCol w:w="10"/>
        <w:gridCol w:w="2"/>
        <w:gridCol w:w="480"/>
        <w:gridCol w:w="480"/>
        <w:gridCol w:w="329"/>
        <w:gridCol w:w="5"/>
        <w:gridCol w:w="2"/>
        <w:gridCol w:w="734"/>
        <w:gridCol w:w="1476"/>
        <w:gridCol w:w="938"/>
        <w:gridCol w:w="739"/>
        <w:gridCol w:w="675"/>
        <w:gridCol w:w="7"/>
        <w:gridCol w:w="7"/>
        <w:gridCol w:w="1390"/>
        <w:gridCol w:w="10"/>
        <w:gridCol w:w="2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