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9cf0" w14:textId="e189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61/19 "2021-2023 жылдарға арналған Қызылжар ауданының Якорь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26 қарашадағы № 10/22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Якорь ауылдық округінің бюджетін бекіту туралы" 2021 жылғы 8 қаңтардағы № 61/19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7048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Қызылжар ауданының Якорь ауылдық округінің бюджеті осы шешімге тиісінше 1, 2 және 3-қосымшаларға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42 625,6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7 143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35 482,6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43 342,3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- 716,7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716,7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716,7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Якорь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9 905,8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9 905,8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9 905,8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9 905,8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