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8180" w14:textId="bc38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Виноградов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Виноградов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26 812,8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2 036,2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24 776,6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28 014,7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-1 201,9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1 201,9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1 201,9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000000"/>
          <w:sz w:val="28"/>
        </w:rPr>
        <w:t>№ 14/27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12.05.2022 </w:t>
      </w:r>
      <w:r>
        <w:rPr>
          <w:rFonts w:ascii="Times New Roman"/>
          <w:b w:val="false"/>
          <w:i w:val="false"/>
          <w:color w:val="000000"/>
          <w:sz w:val="28"/>
        </w:rPr>
        <w:t>№ 14/27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30.11.2022 </w:t>
      </w:r>
      <w:r>
        <w:rPr>
          <w:rFonts w:ascii="Times New Roman"/>
          <w:b w:val="false"/>
          <w:i w:val="false"/>
          <w:color w:val="000000"/>
          <w:sz w:val="28"/>
        </w:rPr>
        <w:t>№ 18/15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Виноградов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Виноградов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20 378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Виноградов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Виноградов ауылдық округі әкімінің 2022-2024 жылдарға арналған Виноградов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Виноградов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Виноградов ауылдық округі әкімінің 2022-2024 жылдарға арналған Виноградов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Виноградов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ff0000"/>
          <w:sz w:val="28"/>
        </w:rPr>
        <w:t>№ 14/27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12.05.2022 </w:t>
      </w:r>
      <w:r>
        <w:rPr>
          <w:rFonts w:ascii="Times New Roman"/>
          <w:b w:val="false"/>
          <w:i w:val="false"/>
          <w:color w:val="ff0000"/>
          <w:sz w:val="28"/>
        </w:rPr>
        <w:t>№ 14/27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30.11.2022 </w:t>
      </w:r>
      <w:r>
        <w:rPr>
          <w:rFonts w:ascii="Times New Roman"/>
          <w:b w:val="false"/>
          <w:i w:val="false"/>
          <w:color w:val="ff0000"/>
          <w:sz w:val="28"/>
        </w:rPr>
        <w:t>№ 18/15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26 812,8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-1 201,9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Виноградов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Виноградов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2 800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