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2d6f" w14:textId="e2b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Қызылжар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75 408,3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68 771,3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76 739,8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-1 331,5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1 331,5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1 331,5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000000"/>
          <w:sz w:val="28"/>
        </w:rPr>
        <w:t>№ 14/29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15.08.2022 </w:t>
      </w:r>
      <w:r>
        <w:rPr>
          <w:rFonts w:ascii="Times New Roman"/>
          <w:b w:val="false"/>
          <w:i w:val="false"/>
          <w:color w:val="000000"/>
          <w:sz w:val="28"/>
        </w:rPr>
        <w:t>№ 15/12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30.11.2022 </w:t>
      </w:r>
      <w:r>
        <w:rPr>
          <w:rFonts w:ascii="Times New Roman"/>
          <w:b w:val="false"/>
          <w:i w:val="false"/>
          <w:color w:val="000000"/>
          <w:sz w:val="28"/>
        </w:rPr>
        <w:t>№ 18/17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Қызылжар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23 598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Қызылжар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Қызылжар ауылдық округі әкімінің 2022-2024 жылдарға арналған Қызылжар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Қызылжар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ауылдық округі әкімінің 2022-2024 жылдарға арналған Қызылжар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Қызылджар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ff0000"/>
          <w:sz w:val="28"/>
        </w:rPr>
        <w:t>№ 14/29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15.08.2022 </w:t>
      </w:r>
      <w:r>
        <w:rPr>
          <w:rFonts w:ascii="Times New Roman"/>
          <w:b w:val="false"/>
          <w:i w:val="false"/>
          <w:color w:val="ff0000"/>
          <w:sz w:val="28"/>
        </w:rPr>
        <w:t>№ 15/12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75 408,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68 771,3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-1 331,5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Қызылджар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30 7 00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Қызылджар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30 7 00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