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c115" w14:textId="524c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Новоникольск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31 072,4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4 056,4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- 3 988,6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3 988,6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3 988,6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-Солтүстік Қазақстан облысы Қызылжар ауданы мәслихатының 12.05.2022 </w:t>
      </w:r>
      <w:r>
        <w:rPr>
          <w:rFonts w:ascii="Times New Roman"/>
          <w:b w:val="false"/>
          <w:i w:val="false"/>
          <w:color w:val="000000"/>
          <w:sz w:val="28"/>
        </w:rPr>
        <w:t>№ 14/32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00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Новоникольск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Новоникольск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24 778 мың теңге жалпы сомадағы субвенциялар көлемі 2022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Новоникольск ауылдық округінің бюджетінде республикалық бюджеттен нысаналы трансферттер түсімі ескерілсін.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Новоникольск ауылдық округі әкімінің "2022-2024 жылдарға арналған Новоникольск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Новоникольск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Новоникольск ауылдық округі әкімінің "2022-2024 жылдарға арналған Новоникольск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Новоникольск ауылдық округінің бюджеті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-Солтүстік Қазақстан облысы Қызылжар ауданы мәслихатының 12.05.2022 </w:t>
      </w:r>
      <w:r>
        <w:rPr>
          <w:rFonts w:ascii="Times New Roman"/>
          <w:b w:val="false"/>
          <w:i w:val="false"/>
          <w:color w:val="ff0000"/>
          <w:sz w:val="28"/>
        </w:rPr>
        <w:t>№ 14/32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( 01.01.2022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Новоникольск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Новоникольск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