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7584" w14:textId="42f7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Петерфельд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2022-2024 жылдарға арналған Қызылжар ауданының Петерфельд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167 734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8 508,7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159 095,3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169 425,4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- 1691,4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1 691,4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1 691,4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12.05.2022 </w:t>
      </w:r>
      <w:r>
        <w:rPr>
          <w:rFonts w:ascii="Times New Roman"/>
          <w:b w:val="false"/>
          <w:i w:val="false"/>
          <w:color w:val="000000"/>
          <w:sz w:val="28"/>
        </w:rPr>
        <w:t>№ 14/33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15.08.2022 </w:t>
      </w:r>
      <w:r>
        <w:rPr>
          <w:rFonts w:ascii="Times New Roman"/>
          <w:b w:val="false"/>
          <w:i w:val="false"/>
          <w:color w:val="000000"/>
          <w:sz w:val="28"/>
        </w:rPr>
        <w:t>№ 15/15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000000"/>
          <w:sz w:val="28"/>
        </w:rPr>
        <w:t>№ 18/21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Петерфельд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Петерфельд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28 972 мың теңге жалпы сомадағы субвенциялар көлемі 2022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Петерфельд ауылдық округінің бюджетінде республикалық бюджеттен нысаналы трансферттер түсімі ескерілсін.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Петерфельд ауылдық округі әкімінің "2022-2024 жылдарға арналған Петерфельд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Петерфельд ауылдық округінің бюджетінде ескерілсін.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Петерфельд ауылдық округі әкімінің "2022-2024 жылдарға арналған Петерфельд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Қызылжар ауданының Петерфельд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12.05.2022 </w:t>
      </w:r>
      <w:r>
        <w:rPr>
          <w:rFonts w:ascii="Times New Roman"/>
          <w:b w:val="false"/>
          <w:i w:val="false"/>
          <w:color w:val="ff0000"/>
          <w:sz w:val="28"/>
        </w:rPr>
        <w:t>№ 14/33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15.08.2022 </w:t>
      </w:r>
      <w:r>
        <w:rPr>
          <w:rFonts w:ascii="Times New Roman"/>
          <w:b w:val="false"/>
          <w:i w:val="false"/>
          <w:color w:val="ff0000"/>
          <w:sz w:val="28"/>
        </w:rPr>
        <w:t>№ 15/15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ff0000"/>
          <w:sz w:val="28"/>
        </w:rPr>
        <w:t>№ 18/21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Петерфельд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Петерфельд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