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a63e" w14:textId="e29a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Прибрежный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153 199,7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10 071,9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143 083,7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154 012,5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812,8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15.08.2022 </w:t>
      </w:r>
      <w:r>
        <w:rPr>
          <w:rFonts w:ascii="Times New Roman"/>
          <w:b w:val="false"/>
          <w:i w:val="false"/>
          <w:color w:val="000000"/>
          <w:sz w:val="28"/>
        </w:rPr>
        <w:t>№ 15/16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Прибрежный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22 022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Прибрежный ауылдық округінің бюджетінде республикалық бюджеттен нысаналы трансферттер түсімі ескерілсін.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"2022-2024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Прибрежный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"2022-2024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Прибрежный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15.08.2022 </w:t>
      </w:r>
      <w:r>
        <w:rPr>
          <w:rFonts w:ascii="Times New Roman"/>
          <w:b w:val="false"/>
          <w:i w:val="false"/>
          <w:color w:val="ff0000"/>
          <w:sz w:val="28"/>
        </w:rPr>
        <w:t>№ 15/16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153 199,7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10 071,9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Прибрежный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