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4c96" w14:textId="bb74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Рассвет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46 648,6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43 388,6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47 652,7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- 1 004,1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1 004,1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1 004,1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Рассвет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Рассвет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30 663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Рассвет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Рассвет ауылдық округі әкімінің "2022-2024 жылдарға арналған Рассвет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Рассвет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Рассвет ауылдық округі әкімінің "2022-2024 жылдарға арналған Рассвет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ауданының Рассвет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Рассвет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Рассвет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